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6543" w14:textId="77777777" w:rsidR="00940F46" w:rsidRDefault="0081555D">
      <w:pPr>
        <w:pStyle w:val="1"/>
        <w:spacing w:before="58" w:line="245" w:lineRule="auto"/>
        <w:ind w:right="3859"/>
        <w:rPr>
          <w:b w:val="0"/>
          <w:bCs w:val="0"/>
        </w:rPr>
      </w:pPr>
      <w:r>
        <w:rPr>
          <w:noProof/>
          <w:lang w:eastAsia="zh-CN"/>
        </w:rPr>
        <mc:AlternateContent>
          <mc:Choice Requires="wpg">
            <w:drawing>
              <wp:anchor distT="0" distB="0" distL="114300" distR="114300" simplePos="0" relativeHeight="251655168" behindDoc="0" locked="0" layoutInCell="1" allowOverlap="1" wp14:anchorId="0602A045" wp14:editId="2DCB3123">
                <wp:simplePos x="0" y="0"/>
                <wp:positionH relativeFrom="page">
                  <wp:posOffset>4690745</wp:posOffset>
                </wp:positionH>
                <wp:positionV relativeFrom="paragraph">
                  <wp:posOffset>199390</wp:posOffset>
                </wp:positionV>
                <wp:extent cx="2215515" cy="1019810"/>
                <wp:effectExtent l="4445" t="0" r="889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019810"/>
                          <a:chOff x="7387" y="314"/>
                          <a:chExt cx="3489" cy="1606"/>
                        </a:xfrm>
                      </wpg:grpSpPr>
                      <pic:pic xmlns:pic="http://schemas.openxmlformats.org/drawingml/2006/picture">
                        <pic:nvPicPr>
                          <pic:cNvPr id="8"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87" y="314"/>
                            <a:ext cx="1468"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4"/>
                        <wpg:cNvGrpSpPr>
                          <a:grpSpLocks/>
                        </wpg:cNvGrpSpPr>
                        <wpg:grpSpPr bwMode="auto">
                          <a:xfrm>
                            <a:off x="8831" y="758"/>
                            <a:ext cx="2012" cy="2"/>
                            <a:chOff x="8831" y="758"/>
                            <a:chExt cx="2012" cy="2"/>
                          </a:xfrm>
                        </wpg:grpSpPr>
                        <wps:wsp>
                          <wps:cNvPr id="10" name="Freeform 5"/>
                          <wps:cNvSpPr>
                            <a:spLocks/>
                          </wps:cNvSpPr>
                          <wps:spPr bwMode="auto">
                            <a:xfrm>
                              <a:off x="8831" y="758"/>
                              <a:ext cx="2012" cy="2"/>
                            </a:xfrm>
                            <a:custGeom>
                              <a:avLst/>
                              <a:gdLst>
                                <a:gd name="T0" fmla="+- 0 8831 8831"/>
                                <a:gd name="T1" fmla="*/ T0 w 2012"/>
                                <a:gd name="T2" fmla="+- 0 10842 8831"/>
                                <a:gd name="T3" fmla="*/ T2 w 2012"/>
                              </a:gdLst>
                              <a:ahLst/>
                              <a:cxnLst>
                                <a:cxn ang="0">
                                  <a:pos x="T1" y="0"/>
                                </a:cxn>
                                <a:cxn ang="0">
                                  <a:pos x="T3" y="0"/>
                                </a:cxn>
                              </a:cxnLst>
                              <a:rect l="0" t="0" r="r" b="b"/>
                              <a:pathLst>
                                <a:path w="2012">
                                  <a:moveTo>
                                    <a:pt x="0" y="0"/>
                                  </a:moveTo>
                                  <a:lnTo>
                                    <a:pt x="201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8844" y="976"/>
                            <a:ext cx="2015" cy="2"/>
                            <a:chOff x="8844" y="976"/>
                            <a:chExt cx="2015" cy="2"/>
                          </a:xfrm>
                        </wpg:grpSpPr>
                        <wps:wsp>
                          <wps:cNvPr id="12" name="Freeform 7"/>
                          <wps:cNvSpPr>
                            <a:spLocks/>
                          </wps:cNvSpPr>
                          <wps:spPr bwMode="auto">
                            <a:xfrm>
                              <a:off x="8844" y="976"/>
                              <a:ext cx="2015" cy="2"/>
                            </a:xfrm>
                            <a:custGeom>
                              <a:avLst/>
                              <a:gdLst>
                                <a:gd name="T0" fmla="+- 0 8844 8844"/>
                                <a:gd name="T1" fmla="*/ T0 w 2015"/>
                                <a:gd name="T2" fmla="+- 0 10859 8844"/>
                                <a:gd name="T3" fmla="*/ T2 w 2015"/>
                              </a:gdLst>
                              <a:ahLst/>
                              <a:cxnLst>
                                <a:cxn ang="0">
                                  <a:pos x="T1" y="0"/>
                                </a:cxn>
                                <a:cxn ang="0">
                                  <a:pos x="T3" y="0"/>
                                </a:cxn>
                              </a:cxnLst>
                              <a:rect l="0" t="0" r="r" b="b"/>
                              <a:pathLst>
                                <a:path w="2015">
                                  <a:moveTo>
                                    <a:pt x="0" y="0"/>
                                  </a:moveTo>
                                  <a:lnTo>
                                    <a:pt x="201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8945" y="835"/>
                              <a:ext cx="971"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D72D"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wps:txbx>
                          <wps:bodyPr rot="0" vert="horz" wrap="square" lIns="0" tIns="0" rIns="0" bIns="0" anchor="t" anchorCtr="0" upright="1">
                            <a:noAutofit/>
                          </wps:bodyPr>
                        </wps:wsp>
                        <wps:wsp>
                          <wps:cNvPr id="14" name="Text Box 9"/>
                          <wps:cNvSpPr txBox="1">
                            <a:spLocks noChangeArrowheads="1"/>
                          </wps:cNvSpPr>
                          <wps:spPr bwMode="auto">
                            <a:xfrm>
                              <a:off x="10165" y="835"/>
                              <a:ext cx="332"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F95"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2A045" id="Group 2" o:spid="_x0000_s1026" style="position:absolute;left:0;text-align:left;margin-left:369.35pt;margin-top:15.7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bPnq/AAAA2gAAAA8AAABkcnMvZG93bnJldi54bWxETz1vwjAQ3ZH4D9YhdQMbBkQCBiGgogML&#10;tAxsp/hIAvE5it0Q+PV4qNTx6X0vVp2tREuNLx1rGI8UCOLMmZJzDT/fn8MZCB+QDVaOScOTPKyW&#10;/d4CU+MefKT2FHIRQ9inqKEIoU6l9FlBFv3I1cSRu7rGYoiwyaVp8BHDbSUnSk2lxZJjQ4E1bQrK&#10;7qdfq+F13h28bSdZosqLavc+Gd+2idYfg249BxGoC//iP/eX0RC3xivxBs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Gz56vwAAANoAAAAPAAAAAAAAAAAAAAAAAJ8CAABk&#10;cnMvZG93bnJldi54bWxQSwUGAAAAAAQABAD3AAAAiwMAAAAA&#10;">
                  <v:imagedata r:id="rId10" o:title=""/>
                </v:shape>
                <v:group id="Group 4" o:spid="_x0000_s1028" style="position:absolute;left:8831;top:758;width:2012;height:2" coordorigin="8831,758" coordsize="2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8831;top:758;width:2012;height: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YMQA&#10;AADbAAAADwAAAGRycy9kb3ducmV2LnhtbESPQWvDMAyF74P9B6NBb6uzFrqR1S3boFAoDNb2spuI&#10;NSdtLAfbTZP++ukw2E3iPb33abkefKt6iqkJbOBpWoAiroJt2Bk4HjaPL6BSRrbYBiYDIyVYr+7v&#10;lljacOUv6vfZKQnhVKKBOueu1DpVNXlM09ARi/YToscsa3TaRrxKuG/1rCgW2mPD0lBjRx81Vef9&#10;xRu4zXvnxrA4vYdv2xyOn88jxp0xk4fh7RVUpiH/m/+ut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XGDEAAAA2wAAAA8AAAAAAAAAAAAAAAAAmAIAAGRycy9k&#10;b3ducmV2LnhtbFBLBQYAAAAABAAEAPUAAACJAwAAAAA=&#10;" path="m,l2011,e" filled="f" strokeweight="1.66pt">
                    <v:path arrowok="t" o:connecttype="custom" o:connectlocs="0,0;2011,0" o:connectangles="0,0"/>
                  </v:shape>
                </v:group>
                <v:group id="Group 6" o:spid="_x0000_s1030" style="position:absolute;left:8844;top:976;width:2015;height:2" coordorigin="8844,976" coordsize="2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1" style="position:absolute;left:8844;top:976;width:2015;height:2;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bMMA&#10;AADbAAAADwAAAGRycy9kb3ducmV2LnhtbERPTWvCQBC9F/wPywi91Y0pmBJdQxUK6UHE2EOPY3ZM&#10;QrOzIbs1qb/eFYTe5vE+Z5WNphUX6l1jWcF8FoEgLq1uuFLwdfx4eQPhPLLG1jIp+CMH2XrytMJU&#10;24EPdCl8JUIIuxQV1N53qZSurMmgm9mOOHBn2xv0AfaV1D0OIdy0Mo6ihTTYcGiosaNtTeVP8WsU&#10;vDaF7I7bJNnsTLv/zj/z8+maK/U8Hd+XIDyN/l/8cOc6z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bMMAAADbAAAADwAAAAAAAAAAAAAAAACYAgAAZHJzL2Rv&#10;d25yZXYueG1sUEsFBgAAAAAEAAQA9QAAAIgD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962D72D"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095CDF95"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mc:Fallback>
        </mc:AlternateContent>
      </w:r>
      <w:r w:rsidR="008666AC">
        <w:rPr>
          <w:spacing w:val="-1"/>
          <w:w w:val="105"/>
        </w:rPr>
        <w:t>UNIVERSITY</w:t>
      </w:r>
      <w:r w:rsidR="008666AC">
        <w:rPr>
          <w:spacing w:val="-14"/>
          <w:w w:val="105"/>
        </w:rPr>
        <w:t xml:space="preserve"> </w:t>
      </w:r>
      <w:r w:rsidR="008666AC">
        <w:rPr>
          <w:w w:val="105"/>
        </w:rPr>
        <w:t>OF</w:t>
      </w:r>
      <w:r w:rsidR="008666AC">
        <w:rPr>
          <w:spacing w:val="-18"/>
          <w:w w:val="105"/>
        </w:rPr>
        <w:t xml:space="preserve"> </w:t>
      </w:r>
      <w:r w:rsidR="008666AC">
        <w:rPr>
          <w:spacing w:val="-1"/>
          <w:w w:val="105"/>
        </w:rPr>
        <w:t>CALIFORNIA,</w:t>
      </w:r>
      <w:r w:rsidR="008666AC">
        <w:rPr>
          <w:spacing w:val="-17"/>
          <w:w w:val="105"/>
        </w:rPr>
        <w:t xml:space="preserve"> </w:t>
      </w:r>
      <w:r w:rsidR="008666AC">
        <w:rPr>
          <w:spacing w:val="-1"/>
          <w:w w:val="105"/>
        </w:rPr>
        <w:t>IRVINE</w:t>
      </w:r>
      <w:r w:rsidR="008666AC">
        <w:rPr>
          <w:spacing w:val="20"/>
          <w:w w:val="104"/>
        </w:rPr>
        <w:t xml:space="preserve"> </w:t>
      </w:r>
      <w:r w:rsidR="008666AC">
        <w:rPr>
          <w:w w:val="105"/>
        </w:rPr>
        <w:t>DIVISION</w:t>
      </w:r>
      <w:r w:rsidR="008666AC">
        <w:rPr>
          <w:spacing w:val="-25"/>
          <w:w w:val="105"/>
        </w:rPr>
        <w:t xml:space="preserve"> </w:t>
      </w:r>
      <w:r w:rsidR="008666AC">
        <w:rPr>
          <w:w w:val="105"/>
        </w:rPr>
        <w:t>OF</w:t>
      </w:r>
      <w:r w:rsidR="008666AC">
        <w:rPr>
          <w:spacing w:val="-28"/>
          <w:w w:val="105"/>
        </w:rPr>
        <w:t xml:space="preserve"> </w:t>
      </w:r>
      <w:r w:rsidR="008666AC">
        <w:rPr>
          <w:w w:val="105"/>
        </w:rPr>
        <w:t>CONTINUING</w:t>
      </w:r>
      <w:r w:rsidR="008666AC">
        <w:rPr>
          <w:spacing w:val="-25"/>
          <w:w w:val="105"/>
        </w:rPr>
        <w:t xml:space="preserve"> </w:t>
      </w:r>
      <w:r w:rsidR="008666AC">
        <w:rPr>
          <w:w w:val="105"/>
        </w:rPr>
        <w:t>EDUCATION</w:t>
      </w:r>
    </w:p>
    <w:p w14:paraId="4AFA1A57" w14:textId="77777777" w:rsidR="00940F46" w:rsidRDefault="00940F46">
      <w:pPr>
        <w:spacing w:before="1"/>
        <w:rPr>
          <w:rFonts w:ascii="Times New Roman" w:eastAsia="Times New Roman" w:hAnsi="Times New Roman" w:cs="Times New Roman"/>
          <w:b/>
          <w:bCs/>
          <w:sz w:val="9"/>
          <w:szCs w:val="9"/>
        </w:rPr>
      </w:pPr>
    </w:p>
    <w:p w14:paraId="77D152D2" w14:textId="77777777" w:rsidR="00940F46" w:rsidRDefault="0081555D">
      <w:pPr>
        <w:spacing w:line="30" w:lineRule="atLeast"/>
        <w:ind w:left="138"/>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mc:AlternateContent>
          <mc:Choice Requires="wpg">
            <w:drawing>
              <wp:inline distT="0" distB="0" distL="0" distR="0" wp14:anchorId="6728DCC9" wp14:editId="25AAF964">
                <wp:extent cx="3706495" cy="21590"/>
                <wp:effectExtent l="0" t="0" r="8255" b="698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21590"/>
                          <a:chOff x="0" y="0"/>
                          <a:chExt cx="5837" cy="34"/>
                        </a:xfrm>
                      </wpg:grpSpPr>
                      <wpg:grpSp>
                        <wpg:cNvPr id="5" name="Group 11"/>
                        <wpg:cNvGrpSpPr>
                          <a:grpSpLocks/>
                        </wpg:cNvGrpSpPr>
                        <wpg:grpSpPr bwMode="auto">
                          <a:xfrm>
                            <a:off x="17" y="17"/>
                            <a:ext cx="5804" cy="2"/>
                            <a:chOff x="17" y="17"/>
                            <a:chExt cx="5804" cy="2"/>
                          </a:xfrm>
                        </wpg:grpSpPr>
                        <wps:wsp>
                          <wps:cNvPr id="6" name="Freeform 12"/>
                          <wps:cNvSpPr>
                            <a:spLocks/>
                          </wps:cNvSpPr>
                          <wps:spPr bwMode="auto">
                            <a:xfrm>
                              <a:off x="17" y="17"/>
                              <a:ext cx="5804" cy="2"/>
                            </a:xfrm>
                            <a:custGeom>
                              <a:avLst/>
                              <a:gdLst>
                                <a:gd name="T0" fmla="+- 0 17 17"/>
                                <a:gd name="T1" fmla="*/ T0 w 5804"/>
                                <a:gd name="T2" fmla="+- 0 5820 17"/>
                                <a:gd name="T3" fmla="*/ T2 w 5804"/>
                              </a:gdLst>
                              <a:ahLst/>
                              <a:cxnLst>
                                <a:cxn ang="0">
                                  <a:pos x="T1" y="0"/>
                                </a:cxn>
                                <a:cxn ang="0">
                                  <a:pos x="T3" y="0"/>
                                </a:cxn>
                              </a:cxnLst>
                              <a:rect l="0" t="0" r="r" b="b"/>
                              <a:pathLst>
                                <a:path w="5804">
                                  <a:moveTo>
                                    <a:pt x="0" y="0"/>
                                  </a:moveTo>
                                  <a:lnTo>
                                    <a:pt x="5803"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576CB" id="Group 10" o:spid="_x0000_s1026" style="width:291.85pt;height:1.7pt;mso-position-horizontal-relative:char;mso-position-vertical-relative:line" coordsize="58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">
                <v:group id="Group 11" o:spid="_x0000_s1027" style="position:absolute;left:17;top:17;width:5804;height:2" coordorigin="17,17" coordsize="5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28" style="position:absolute;left:17;top:17;width:5804;height:2;visibility:visible;mso-wrap-style:square;v-text-anchor:top" coordsize="5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9ZNsMA&#10;AADaAAAADwAAAGRycy9kb3ducmV2LnhtbESPQWvCQBSE70L/w/IK3nRTDyrRVbQgCiK0aSken9ln&#10;Esy+jbtrjP++WxB6HGbmG2a+7EwtWnK+sqzgbZiAIM6trrhQ8P21GUxB+ICssbZMCh7kYbl46c0x&#10;1fbOn9RmoRARwj5FBWUITSqlz0sy6Ie2IY7e2TqDIUpXSO3wHuGmlqMkGUuDFceFEht6Lym/ZDej&#10;YLs+3X5Cfjxcr4l2xUd2Hk32rVL91241AxGoC//hZ3unFYzh70q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9ZNsMAAADaAAAADwAAAAAAAAAAAAAAAACYAgAAZHJzL2Rv&#10;d25yZXYueG1sUEsFBgAAAAAEAAQA9QAAAIgDAAAAAA==&#10;" path="m,l5803,e" filled="f" strokeweight="1.66pt">
                    <v:path arrowok="t" o:connecttype="custom" o:connectlocs="0,0;5803,0" o:connectangles="0,0"/>
                  </v:shape>
                </v:group>
                <w10:anchorlock/>
              </v:group>
            </w:pict>
          </mc:Fallback>
        </mc:AlternateContent>
      </w:r>
    </w:p>
    <w:p w14:paraId="34632C9D" w14:textId="77777777" w:rsidR="00940F46" w:rsidRDefault="008666AC">
      <w:pPr>
        <w:tabs>
          <w:tab w:val="left" w:pos="1373"/>
          <w:tab w:val="left" w:pos="1917"/>
          <w:tab w:val="left" w:pos="2790"/>
          <w:tab w:val="left" w:pos="3471"/>
          <w:tab w:val="left" w:pos="4194"/>
          <w:tab w:val="left" w:pos="4968"/>
        </w:tabs>
        <w:spacing w:before="47"/>
        <w:ind w:left="160"/>
        <w:rPr>
          <w:rFonts w:ascii="Times New Roman" w:eastAsia="Times New Roman" w:hAnsi="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t>MERCED</w:t>
      </w:r>
      <w:r>
        <w:rPr>
          <w:rFonts w:ascii="Times New Roman"/>
          <w:spacing w:val="-2"/>
          <w:sz w:val="10"/>
        </w:rPr>
        <w:tab/>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14:paraId="5BB35348" w14:textId="77777777" w:rsidR="00940F46" w:rsidRDefault="00940F46">
      <w:pPr>
        <w:spacing w:before="6"/>
        <w:rPr>
          <w:rFonts w:ascii="Times New Roman" w:eastAsia="Times New Roman" w:hAnsi="Times New Roman" w:cs="Times New Roman"/>
          <w:sz w:val="3"/>
          <w:szCs w:val="3"/>
        </w:rPr>
      </w:pPr>
    </w:p>
    <w:p w14:paraId="098EDF9B" w14:textId="77777777" w:rsidR="00940F46" w:rsidRDefault="0081555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mc:AlternateContent>
          <mc:Choice Requires="wpg">
            <w:drawing>
              <wp:inline distT="0" distB="0" distL="0" distR="0" wp14:anchorId="2B2E3A29" wp14:editId="2779FFA7">
                <wp:extent cx="3735070" cy="21590"/>
                <wp:effectExtent l="0" t="0" r="8255" b="698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5070" cy="21590"/>
                          <a:chOff x="0" y="0"/>
                          <a:chExt cx="5882" cy="34"/>
                        </a:xfrm>
                      </wpg:grpSpPr>
                      <wpg:grpSp>
                        <wpg:cNvPr id="2" name="Group 14"/>
                        <wpg:cNvGrpSpPr>
                          <a:grpSpLocks/>
                        </wpg:cNvGrpSpPr>
                        <wpg:grpSpPr bwMode="auto">
                          <a:xfrm>
                            <a:off x="17" y="17"/>
                            <a:ext cx="5849" cy="2"/>
                            <a:chOff x="17" y="17"/>
                            <a:chExt cx="5849" cy="2"/>
                          </a:xfrm>
                        </wpg:grpSpPr>
                        <wps:wsp>
                          <wps:cNvPr id="3" name="Freeform 15"/>
                          <wps:cNvSpPr>
                            <a:spLocks/>
                          </wps:cNvSpPr>
                          <wps:spPr bwMode="auto">
                            <a:xfrm>
                              <a:off x="17" y="17"/>
                              <a:ext cx="5849" cy="2"/>
                            </a:xfrm>
                            <a:custGeom>
                              <a:avLst/>
                              <a:gdLst>
                                <a:gd name="T0" fmla="+- 0 17 17"/>
                                <a:gd name="T1" fmla="*/ T0 w 5849"/>
                                <a:gd name="T2" fmla="+- 0 5865 17"/>
                                <a:gd name="T3" fmla="*/ T2 w 5849"/>
                              </a:gdLst>
                              <a:ahLst/>
                              <a:cxnLst>
                                <a:cxn ang="0">
                                  <a:pos x="T1" y="0"/>
                                </a:cxn>
                                <a:cxn ang="0">
                                  <a:pos x="T3" y="0"/>
                                </a:cxn>
                              </a:cxnLst>
                              <a:rect l="0" t="0" r="r" b="b"/>
                              <a:pathLst>
                                <a:path w="5849">
                                  <a:moveTo>
                                    <a:pt x="0" y="0"/>
                                  </a:moveTo>
                                  <a:lnTo>
                                    <a:pt x="584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ECE3F" id="Group 13" o:spid="_x0000_s1026" style="width:294.1pt;height:1.7pt;mso-position-horizontal-relative:char;mso-position-vertical-relative:line" coordsize="58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">
                <v:group id="Group 14" o:spid="_x0000_s1027" style="position:absolute;left:17;top:17;width:5849;height:2" coordorigin="17,17" coordsize="5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 o:spid="_x0000_s1028" style="position:absolute;left:17;top:17;width:5849;height:2;visibility:visible;mso-wrap-style:square;v-text-anchor:top" coordsize="5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T3cIA&#10;AADaAAAADwAAAGRycy9kb3ducmV2LnhtbESPUWvCMBSF3wX/Q7iCb5ragkhnLJvg8MEN1P2A2+au&#10;KWtuSpJp/ffLYLDHwznnO5xtNdpe3MiHzrGC1TIDQdw43XGr4ON6WGxAhIissXdMCh4UoNpNJ1ss&#10;tbvzmW6X2IoE4VCiAhPjUEoZGkMWw9INxMn7dN5iTNK3Unu8J7jtZZ5la2mx47RgcKC9oebr8m0V&#10;nIr6/aUYs5ivzasv2kNtrm+1UvPZ+PwEItIY/8N/7aNWUMD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VPdwgAAANoAAAAPAAAAAAAAAAAAAAAAAJgCAABkcnMvZG93&#10;bnJldi54bWxQSwUGAAAAAAQABAD1AAAAhwMAAAAA&#10;" path="m,l5848,e" filled="f" strokeweight="1.66pt">
                    <v:path arrowok="t" o:connecttype="custom" o:connectlocs="0,0;5848,0" o:connectangles="0,0"/>
                  </v:shape>
                </v:group>
                <w10:anchorlock/>
              </v:group>
            </w:pict>
          </mc:Fallback>
        </mc:AlternateContent>
      </w:r>
    </w:p>
    <w:p w14:paraId="4924E6BE" w14:textId="77777777" w:rsidR="00940F46" w:rsidRDefault="00940F46">
      <w:pPr>
        <w:spacing w:before="11"/>
        <w:rPr>
          <w:rFonts w:ascii="Times New Roman" w:eastAsia="Times New Roman" w:hAnsi="Times New Roman" w:cs="Times New Roman"/>
          <w:sz w:val="10"/>
          <w:szCs w:val="10"/>
        </w:rPr>
      </w:pPr>
    </w:p>
    <w:p w14:paraId="27B4F206" w14:textId="77777777" w:rsidR="00940F46" w:rsidRDefault="008666AC">
      <w:pPr>
        <w:pStyle w:val="2"/>
        <w:spacing w:before="73"/>
        <w:ind w:left="160"/>
        <w:rPr>
          <w:b w:val="0"/>
          <w:bCs w:val="0"/>
        </w:rPr>
      </w:pPr>
      <w:r>
        <w:rPr>
          <w:spacing w:val="-1"/>
          <w:w w:val="110"/>
        </w:rPr>
        <w:t>Experience</w:t>
      </w:r>
      <w:r>
        <w:rPr>
          <w:spacing w:val="-17"/>
          <w:w w:val="110"/>
        </w:rPr>
        <w:t xml:space="preserve"> </w:t>
      </w:r>
      <w:r>
        <w:rPr>
          <w:spacing w:val="-2"/>
          <w:w w:val="110"/>
        </w:rPr>
        <w:t>University</w:t>
      </w:r>
      <w:r>
        <w:rPr>
          <w:spacing w:val="-16"/>
          <w:w w:val="110"/>
        </w:rPr>
        <w:t xml:space="preserve"> </w:t>
      </w:r>
      <w:r>
        <w:rPr>
          <w:spacing w:val="-2"/>
          <w:w w:val="110"/>
        </w:rPr>
        <w:t>Research</w:t>
      </w:r>
    </w:p>
    <w:p w14:paraId="63B59257" w14:textId="77777777" w:rsidR="00940F46" w:rsidRDefault="008666AC">
      <w:pPr>
        <w:pStyle w:val="a3"/>
        <w:tabs>
          <w:tab w:val="left" w:pos="879"/>
        </w:tabs>
        <w:spacing w:before="10"/>
        <w:ind w:left="160"/>
      </w:pPr>
      <w:r>
        <w:t>Tel:</w:t>
      </w:r>
      <w:r>
        <w:tab/>
        <w:t>1-949-824-9061</w:t>
      </w:r>
    </w:p>
    <w:p w14:paraId="47BBFC5B" w14:textId="77777777" w:rsidR="00940F46" w:rsidRDefault="008666AC">
      <w:pPr>
        <w:pStyle w:val="a3"/>
        <w:tabs>
          <w:tab w:val="left" w:pos="878"/>
        </w:tabs>
        <w:spacing w:before="15"/>
        <w:ind w:left="160"/>
      </w:pPr>
      <w:r>
        <w:t>Fax:</w:t>
      </w:r>
      <w:r>
        <w:tab/>
        <w:t>1-949-824-8065</w:t>
      </w:r>
    </w:p>
    <w:p w14:paraId="11CD065A" w14:textId="77777777" w:rsidR="00940F46" w:rsidRDefault="008666AC">
      <w:pPr>
        <w:pStyle w:val="a3"/>
        <w:spacing w:before="15"/>
        <w:ind w:left="160"/>
      </w:pPr>
      <w:r>
        <w:rPr>
          <w:w w:val="105"/>
        </w:rPr>
        <w:t>Email:</w:t>
      </w:r>
      <w:r>
        <w:rPr>
          <w:spacing w:val="35"/>
          <w:w w:val="105"/>
        </w:rPr>
        <w:t xml:space="preserve"> </w:t>
      </w:r>
      <w:hyperlink r:id="rId11">
        <w:r>
          <w:rPr>
            <w:color w:val="0000FF"/>
            <w:w w:val="105"/>
            <w:u w:val="single" w:color="0000FF"/>
          </w:rPr>
          <w:t>mcai2@uci.edu</w:t>
        </w:r>
      </w:hyperlink>
    </w:p>
    <w:p w14:paraId="017975A1" w14:textId="77777777" w:rsidR="00940F46" w:rsidRDefault="008666AC">
      <w:pPr>
        <w:pStyle w:val="a3"/>
        <w:numPr>
          <w:ilvl w:val="1"/>
          <w:numId w:val="2"/>
        </w:numPr>
        <w:tabs>
          <w:tab w:val="left" w:pos="607"/>
        </w:tabs>
        <w:spacing w:before="14"/>
        <w:ind w:hanging="446"/>
      </w:pPr>
      <w:r>
        <w:rPr>
          <w:w w:val="105"/>
        </w:rPr>
        <w:t>Box</w:t>
      </w:r>
      <w:r>
        <w:rPr>
          <w:spacing w:val="-30"/>
          <w:w w:val="105"/>
        </w:rPr>
        <w:t xml:space="preserve"> </w:t>
      </w:r>
      <w:r>
        <w:rPr>
          <w:spacing w:val="1"/>
          <w:w w:val="105"/>
        </w:rPr>
        <w:t>6050</w:t>
      </w:r>
    </w:p>
    <w:p w14:paraId="2BA2472E" w14:textId="77777777" w:rsidR="00940F46" w:rsidRDefault="008666AC">
      <w:pPr>
        <w:pStyle w:val="a3"/>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14:paraId="0B917134" w14:textId="77777777" w:rsidR="00940F46" w:rsidRDefault="00940F46">
      <w:pPr>
        <w:rPr>
          <w:rFonts w:ascii="Times New Roman" w:eastAsia="Times New Roman" w:hAnsi="Times New Roman" w:cs="Times New Roman"/>
          <w:sz w:val="20"/>
          <w:szCs w:val="20"/>
        </w:rPr>
      </w:pPr>
    </w:p>
    <w:p w14:paraId="412E7344" w14:textId="77777777" w:rsidR="00940F46" w:rsidRDefault="00940F46">
      <w:pPr>
        <w:rPr>
          <w:rFonts w:ascii="Times New Roman" w:eastAsiaTheme="minorEastAsia" w:hAnsi="Times New Roman" w:cs="Times New Roman"/>
          <w:sz w:val="20"/>
          <w:szCs w:val="20"/>
          <w:lang w:eastAsia="zh-CN"/>
        </w:rPr>
      </w:pPr>
    </w:p>
    <w:p w14:paraId="2E08BFA3" w14:textId="77777777" w:rsidR="00390AE7" w:rsidRDefault="008666AC">
      <w:pPr>
        <w:spacing w:before="118"/>
        <w:ind w:left="2473" w:right="2538"/>
        <w:jc w:val="center"/>
        <w:rPr>
          <w:rFonts w:ascii="Times New Roman" w:eastAsiaTheme="minorEastAsia"/>
          <w:b/>
          <w:spacing w:val="23"/>
          <w:sz w:val="30"/>
          <w:lang w:eastAsia="zh-CN"/>
        </w:rPr>
      </w:pPr>
      <w:r>
        <w:rPr>
          <w:rFonts w:ascii="Times New Roman"/>
          <w:b/>
          <w:spacing w:val="-1"/>
          <w:sz w:val="30"/>
        </w:rPr>
        <w:t>2020</w:t>
      </w:r>
      <w:r w:rsidR="00390AE7">
        <w:rPr>
          <w:rFonts w:ascii="Times New Roman" w:eastAsiaTheme="minorEastAsia" w:hint="eastAsia"/>
          <w:b/>
          <w:spacing w:val="11"/>
          <w:sz w:val="30"/>
          <w:lang w:eastAsia="zh-CN"/>
        </w:rPr>
        <w:t xml:space="preserve"> </w:t>
      </w:r>
      <w:r>
        <w:rPr>
          <w:rFonts w:ascii="Times New Roman"/>
          <w:b/>
          <w:spacing w:val="-1"/>
          <w:sz w:val="30"/>
        </w:rPr>
        <w:t>Experience</w:t>
      </w:r>
      <w:r>
        <w:rPr>
          <w:rFonts w:ascii="Times New Roman"/>
          <w:b/>
          <w:spacing w:val="10"/>
          <w:sz w:val="30"/>
        </w:rPr>
        <w:t xml:space="preserve"> </w:t>
      </w:r>
      <w:r>
        <w:rPr>
          <w:rFonts w:ascii="Times New Roman"/>
          <w:b/>
          <w:spacing w:val="-1"/>
          <w:sz w:val="30"/>
        </w:rPr>
        <w:t>University</w:t>
      </w:r>
      <w:r w:rsidR="00390AE7">
        <w:rPr>
          <w:rFonts w:ascii="Times New Roman" w:eastAsiaTheme="minorEastAsia" w:hint="eastAsia"/>
          <w:b/>
          <w:spacing w:val="15"/>
          <w:sz w:val="30"/>
          <w:lang w:eastAsia="zh-CN"/>
        </w:rPr>
        <w:t xml:space="preserve"> </w:t>
      </w:r>
      <w:r>
        <w:rPr>
          <w:rFonts w:ascii="Times New Roman"/>
          <w:b/>
          <w:spacing w:val="-1"/>
          <w:sz w:val="30"/>
        </w:rPr>
        <w:t>Research</w:t>
      </w:r>
    </w:p>
    <w:p w14:paraId="20AC9214" w14:textId="289E7760" w:rsidR="00940F46" w:rsidRPr="007D1335" w:rsidRDefault="008666AC">
      <w:pPr>
        <w:spacing w:before="118"/>
        <w:ind w:left="2473" w:right="2538"/>
        <w:jc w:val="center"/>
        <w:rPr>
          <w:rFonts w:eastAsia="Times New Roman" w:cstheme="minorHAnsi"/>
          <w:sz w:val="24"/>
          <w:szCs w:val="24"/>
        </w:rPr>
      </w:pPr>
      <w:r w:rsidRPr="007D1335">
        <w:rPr>
          <w:rFonts w:cstheme="minorHAnsi"/>
          <w:spacing w:val="-1"/>
          <w:sz w:val="24"/>
        </w:rPr>
        <w:t>UNIVERSITY/</w:t>
      </w:r>
      <w:r w:rsidR="00B954D9" w:rsidRPr="007D1335">
        <w:rPr>
          <w:rFonts w:cstheme="minorHAnsi"/>
          <w:spacing w:val="-1"/>
          <w:sz w:val="24"/>
        </w:rPr>
        <w:t>GRADUATE</w:t>
      </w:r>
      <w:r w:rsidR="00B954D9" w:rsidRPr="007D1335">
        <w:rPr>
          <w:rFonts w:cstheme="minorHAnsi"/>
          <w:sz w:val="24"/>
        </w:rPr>
        <w:t xml:space="preserve"> </w:t>
      </w:r>
      <w:r w:rsidR="00B954D9" w:rsidRPr="007D1335">
        <w:rPr>
          <w:rFonts w:cstheme="minorHAnsi"/>
          <w:spacing w:val="8"/>
          <w:sz w:val="24"/>
        </w:rPr>
        <w:t>PROGRAM</w:t>
      </w:r>
      <w:r w:rsidR="007D1335" w:rsidRPr="007D1335">
        <w:rPr>
          <w:rFonts w:cstheme="minorHAnsi"/>
          <w:spacing w:val="20"/>
          <w:sz w:val="24"/>
        </w:rPr>
        <w:t xml:space="preserve"> </w:t>
      </w:r>
      <w:r w:rsidR="007D1335">
        <w:rPr>
          <w:rFonts w:cstheme="minorHAnsi"/>
          <w:spacing w:val="20"/>
          <w:sz w:val="24"/>
        </w:rPr>
        <w:t>OVERVIEW</w:t>
      </w:r>
    </w:p>
    <w:p w14:paraId="176CD625" w14:textId="77777777" w:rsidR="00940F46" w:rsidRDefault="008666AC">
      <w:pPr>
        <w:spacing w:line="302" w:lineRule="exact"/>
        <w:ind w:left="2462" w:right="2538"/>
        <w:jc w:val="center"/>
        <w:rPr>
          <w:rFonts w:ascii="宋体" w:eastAsia="宋体" w:hAnsi="宋体" w:cs="宋体"/>
          <w:sz w:val="27"/>
          <w:szCs w:val="27"/>
          <w:lang w:eastAsia="zh-CN"/>
        </w:rPr>
      </w:pPr>
      <w:r>
        <w:rPr>
          <w:rFonts w:ascii="宋体" w:eastAsia="宋体" w:hAnsi="宋体" w:cs="宋体"/>
          <w:b/>
          <w:bCs/>
          <w:sz w:val="27"/>
          <w:szCs w:val="27"/>
          <w:lang w:eastAsia="zh-CN"/>
        </w:rPr>
        <w:t>大学及研究生暑期科研课程</w:t>
      </w:r>
    </w:p>
    <w:p w14:paraId="3D4A0122" w14:textId="5BEA1F5C" w:rsidR="00940F46" w:rsidRPr="0059753F" w:rsidRDefault="008666AC" w:rsidP="0059753F">
      <w:pPr>
        <w:spacing w:before="106"/>
        <w:ind w:left="159" w:right="501" w:firstLine="3582"/>
        <w:rPr>
          <w:rFonts w:ascii="Times New Roman" w:eastAsia="Times New Roman" w:hAnsi="Times New Roman" w:cs="Times New Roman"/>
          <w:sz w:val="24"/>
          <w:szCs w:val="24"/>
        </w:rPr>
        <w:sectPr w:rsidR="00940F46" w:rsidRPr="0059753F">
          <w:footerReference w:type="default" r:id="rId12"/>
          <w:pgSz w:w="12240" w:h="15840"/>
          <w:pgMar w:top="840" w:right="1320" w:bottom="280" w:left="1340" w:header="720" w:footer="720" w:gutter="0"/>
          <w:cols w:space="720"/>
        </w:sectPr>
      </w:pPr>
      <w:r>
        <w:rPr>
          <w:rFonts w:ascii="Times New Roman" w:eastAsia="Times New Roman" w:hAnsi="Times New Roman" w:cs="Times New Roman"/>
          <w:spacing w:val="-1"/>
          <w:sz w:val="24"/>
          <w:szCs w:val="24"/>
        </w:rPr>
        <w:t>AUGUST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1"/>
          <w:sz w:val="24"/>
          <w:szCs w:val="24"/>
        </w:rPr>
        <w:t>2020</w:t>
      </w:r>
      <w:bookmarkStart w:id="0" w:name="_GoBack"/>
      <w:bookmarkEnd w:id="0"/>
    </w:p>
    <w:p w14:paraId="5B1A5688" w14:textId="77777777" w:rsidR="00940F46" w:rsidRPr="00BE64FC" w:rsidRDefault="008666AC" w:rsidP="0059753F">
      <w:pPr>
        <w:pStyle w:val="1"/>
        <w:ind w:left="0"/>
        <w:rPr>
          <w:rFonts w:asciiTheme="minorHAnsi" w:eastAsia="宋体" w:hAnsiTheme="minorHAnsi" w:cs="宋体"/>
          <w:b w:val="0"/>
          <w:bCs w:val="0"/>
        </w:rPr>
      </w:pPr>
      <w:r w:rsidRPr="00BE64FC">
        <w:rPr>
          <w:rFonts w:asciiTheme="minorHAnsi" w:eastAsia="宋体" w:hAnsiTheme="minorHAnsi" w:cs="宋体"/>
        </w:rPr>
        <w:lastRenderedPageBreak/>
        <w:t>EUR UNIVERSITY/GRADUATE</w:t>
      </w:r>
      <w:r w:rsidRPr="00BE64FC">
        <w:rPr>
          <w:rFonts w:asciiTheme="minorHAnsi" w:eastAsia="宋体" w:hAnsiTheme="minorHAnsi" w:cs="宋体"/>
          <w:spacing w:val="3"/>
        </w:rPr>
        <w:t xml:space="preserve"> </w:t>
      </w:r>
      <w:r w:rsidRPr="00BE64FC">
        <w:rPr>
          <w:rFonts w:asciiTheme="minorHAnsi" w:eastAsia="宋体" w:hAnsiTheme="minorHAnsi" w:cs="宋体"/>
        </w:rPr>
        <w:t>CORE</w:t>
      </w:r>
      <w:r w:rsidRPr="00BE64FC">
        <w:rPr>
          <w:rFonts w:asciiTheme="minorHAnsi" w:eastAsia="宋体" w:hAnsiTheme="minorHAnsi" w:cs="宋体"/>
          <w:spacing w:val="2"/>
        </w:rPr>
        <w:t xml:space="preserve"> </w:t>
      </w:r>
      <w:r w:rsidRPr="00BE64FC">
        <w:rPr>
          <w:rFonts w:asciiTheme="minorHAnsi" w:eastAsia="宋体" w:hAnsiTheme="minorHAnsi" w:cs="宋体"/>
        </w:rPr>
        <w:t>COURSES</w:t>
      </w:r>
      <w:r w:rsidRPr="00BE64FC">
        <w:rPr>
          <w:rFonts w:asciiTheme="minorHAnsi" w:eastAsia="宋体" w:hAnsiTheme="minorHAnsi" w:cs="宋体"/>
          <w:spacing w:val="3"/>
        </w:rPr>
        <w:t xml:space="preserve"> </w:t>
      </w:r>
      <w:r w:rsidRPr="00BE64FC">
        <w:rPr>
          <w:rFonts w:asciiTheme="minorHAnsi" w:eastAsia="宋体" w:hAnsiTheme="minorHAnsi" w:cs="宋体"/>
          <w:spacing w:val="1"/>
        </w:rPr>
        <w:t>(</w:t>
      </w:r>
      <w:r w:rsidRPr="00BE64FC">
        <w:rPr>
          <w:rFonts w:asciiTheme="minorHAnsi" w:eastAsia="宋体" w:hAnsiTheme="minorHAnsi" w:cs="宋体"/>
          <w:spacing w:val="1"/>
        </w:rPr>
        <w:t>必修专业课</w:t>
      </w:r>
      <w:r w:rsidRPr="00BE64FC">
        <w:rPr>
          <w:rFonts w:asciiTheme="minorHAnsi" w:eastAsia="宋体" w:hAnsiTheme="minorHAnsi" w:cs="宋体"/>
          <w:spacing w:val="1"/>
        </w:rPr>
        <w:t>)</w:t>
      </w:r>
    </w:p>
    <w:p w14:paraId="1C768FCD" w14:textId="77777777" w:rsidR="00940F46" w:rsidRPr="00BE64FC" w:rsidRDefault="00940F46">
      <w:pPr>
        <w:spacing w:before="8"/>
        <w:rPr>
          <w:rFonts w:eastAsia="宋体" w:cs="宋体"/>
          <w:b/>
          <w:bCs/>
        </w:rPr>
      </w:pPr>
    </w:p>
    <w:p w14:paraId="0B7770A3" w14:textId="77777777" w:rsidR="00940F46" w:rsidRPr="00BE64FC" w:rsidRDefault="008666AC">
      <w:pPr>
        <w:pStyle w:val="2"/>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u w:val="thick" w:color="000000"/>
        </w:rPr>
        <w:t>Global</w:t>
      </w:r>
      <w:r w:rsidRPr="00BE64FC">
        <w:rPr>
          <w:rFonts w:asciiTheme="minorHAnsi" w:eastAsia="宋体" w:hAnsiTheme="minorHAnsi" w:cstheme="minorHAnsi"/>
          <w:spacing w:val="-14"/>
          <w:w w:val="105"/>
          <w:sz w:val="22"/>
          <w:szCs w:val="22"/>
          <w:u w:val="thick" w:color="000000"/>
        </w:rPr>
        <w:t xml:space="preserve"> </w:t>
      </w:r>
      <w:r w:rsidRPr="00BE64FC">
        <w:rPr>
          <w:rFonts w:asciiTheme="minorHAnsi" w:eastAsia="宋体" w:hAnsiTheme="minorHAnsi" w:cstheme="minorHAnsi"/>
          <w:w w:val="105"/>
          <w:sz w:val="22"/>
          <w:szCs w:val="22"/>
          <w:u w:val="thick" w:color="000000"/>
        </w:rPr>
        <w:t>Communication</w:t>
      </w:r>
      <w:r w:rsidRPr="00BE64FC">
        <w:rPr>
          <w:rFonts w:asciiTheme="minorHAnsi" w:eastAsia="宋体" w:hAnsiTheme="minorHAnsi" w:cstheme="minorHAnsi"/>
          <w:spacing w:val="-7"/>
          <w:w w:val="105"/>
          <w:sz w:val="22"/>
          <w:szCs w:val="22"/>
          <w:u w:val="thick" w:color="000000"/>
        </w:rPr>
        <w:t xml:space="preserve"> </w:t>
      </w:r>
      <w:r w:rsidRPr="00BE64FC">
        <w:rPr>
          <w:rFonts w:asciiTheme="minorHAnsi" w:eastAsia="宋体" w:hAnsiTheme="minorHAnsi" w:cstheme="minorHAnsi"/>
          <w:spacing w:val="-1"/>
          <w:w w:val="105"/>
          <w:sz w:val="22"/>
          <w:szCs w:val="22"/>
          <w:u w:val="thick" w:color="000000"/>
        </w:rPr>
        <w:t>Skills</w:t>
      </w:r>
      <w:r w:rsidRPr="00BE64FC">
        <w:rPr>
          <w:rFonts w:asciiTheme="minorHAnsi" w:eastAsia="宋体" w:hAnsiTheme="minorHAnsi" w:cstheme="minorHAnsi"/>
          <w:spacing w:val="-13"/>
          <w:w w:val="105"/>
          <w:sz w:val="22"/>
          <w:szCs w:val="22"/>
          <w:u w:val="thick" w:color="000000"/>
        </w:rPr>
        <w:t xml:space="preserve"> </w:t>
      </w:r>
      <w:r w:rsidRPr="00BE64FC">
        <w:rPr>
          <w:rFonts w:asciiTheme="minorHAnsi" w:eastAsia="宋体" w:hAnsiTheme="minorHAnsi" w:cstheme="minorHAnsi"/>
          <w:spacing w:val="-1"/>
          <w:w w:val="105"/>
          <w:sz w:val="22"/>
          <w:szCs w:val="22"/>
        </w:rPr>
        <w:t>(24</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学时</w:t>
      </w:r>
      <w:r w:rsidRPr="00BE64FC">
        <w:rPr>
          <w:rFonts w:asciiTheme="minorHAnsi" w:eastAsia="宋体" w:hAnsiTheme="minorHAnsi" w:cstheme="minorHAnsi"/>
          <w:w w:val="105"/>
          <w:sz w:val="22"/>
          <w:szCs w:val="22"/>
        </w:rPr>
        <w:t>)</w:t>
      </w:r>
    </w:p>
    <w:p w14:paraId="0028C36F" w14:textId="5DD3902A" w:rsidR="00940F46" w:rsidRPr="00BE64FC" w:rsidRDefault="008666AC" w:rsidP="00BE64FC">
      <w:pPr>
        <w:pStyle w:val="a3"/>
        <w:spacing w:before="47"/>
        <w:ind w:left="119"/>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prepare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further</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their</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academic</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professional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careers,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they</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must</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spacing w:val="-1"/>
          <w:w w:val="105"/>
          <w:sz w:val="22"/>
          <w:szCs w:val="22"/>
        </w:rPr>
        <w:t>effectively</w:t>
      </w:r>
      <w:r w:rsidR="00BE64FC">
        <w:rPr>
          <w:rFonts w:asciiTheme="minorHAnsi" w:eastAsia="宋体" w:hAnsiTheme="minorHAnsi" w:cstheme="minorHAnsi" w:hint="eastAsia"/>
          <w:spacing w:val="36"/>
          <w:w w:val="105"/>
          <w:sz w:val="22"/>
          <w:szCs w:val="22"/>
          <w:lang w:eastAsia="zh-CN"/>
        </w:rPr>
        <w:t xml:space="preserve"> </w:t>
      </w:r>
      <w:r w:rsidRPr="00BE64FC">
        <w:rPr>
          <w:rFonts w:asciiTheme="minorHAnsi" w:eastAsia="宋体" w:hAnsiTheme="minorHAnsi" w:cstheme="minorHAnsi"/>
          <w:w w:val="105"/>
          <w:sz w:val="22"/>
          <w:szCs w:val="22"/>
        </w:rPr>
        <w:t>communicate</w:t>
      </w:r>
      <w:r w:rsidRPr="00BE64FC">
        <w:rPr>
          <w:rFonts w:asciiTheme="minorHAnsi" w:eastAsia="宋体" w:hAnsiTheme="minorHAnsi" w:cstheme="minorHAnsi"/>
          <w:spacing w:val="78"/>
          <w:w w:val="103"/>
          <w:sz w:val="22"/>
          <w:szCs w:val="22"/>
        </w:rPr>
        <w:t xml:space="preserve"> </w:t>
      </w:r>
      <w:r w:rsidRPr="00BE64FC">
        <w:rPr>
          <w:rFonts w:asciiTheme="minorHAnsi" w:eastAsia="宋体" w:hAnsiTheme="minorHAnsi" w:cstheme="minorHAnsi"/>
          <w:w w:val="105"/>
          <w:sz w:val="22"/>
          <w:szCs w:val="22"/>
        </w:rPr>
        <w:t>their</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ideas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diverse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audiences.</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goal</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spacing w:val="-1"/>
          <w:w w:val="105"/>
          <w:sz w:val="22"/>
          <w:szCs w:val="22"/>
        </w:rPr>
        <w:t>this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prepare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8"/>
          <w:w w:val="105"/>
          <w:sz w:val="22"/>
          <w:szCs w:val="22"/>
        </w:rPr>
        <w:t xml:space="preserve"> </w:t>
      </w:r>
      <w:r w:rsidRPr="00BE64FC">
        <w:rPr>
          <w:rFonts w:asciiTheme="minorHAnsi" w:eastAsia="宋体" w:hAnsiTheme="minorHAnsi" w:cstheme="minorHAnsi"/>
          <w:w w:val="105"/>
          <w:sz w:val="22"/>
          <w:szCs w:val="22"/>
        </w:rPr>
        <w:t>communicate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both</w:t>
      </w:r>
      <w:r w:rsidRPr="00BE64FC">
        <w:rPr>
          <w:rFonts w:asciiTheme="minorHAnsi" w:eastAsia="宋体" w:hAnsiTheme="minorHAnsi" w:cstheme="minorHAnsi"/>
          <w:spacing w:val="40"/>
          <w:w w:val="103"/>
          <w:sz w:val="22"/>
          <w:szCs w:val="22"/>
        </w:rPr>
        <w:t xml:space="preserve"> </w:t>
      </w:r>
      <w:r w:rsidRPr="00BE64FC">
        <w:rPr>
          <w:rFonts w:asciiTheme="minorHAnsi" w:eastAsia="宋体" w:hAnsiTheme="minorHAnsi" w:cstheme="minorHAnsi"/>
          <w:w w:val="105"/>
          <w:sz w:val="22"/>
          <w:szCs w:val="22"/>
        </w:rPr>
        <w:t>native</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non-native</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English</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speakers,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particularly</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relation</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to</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spacing w:val="-1"/>
          <w:w w:val="105"/>
          <w:sz w:val="22"/>
          <w:szCs w:val="22"/>
        </w:rPr>
        <w:t>their</w:t>
      </w:r>
      <w:r w:rsidR="00BE64FC">
        <w:rPr>
          <w:rFonts w:asciiTheme="minorHAnsi" w:eastAsia="宋体" w:hAnsiTheme="minorHAnsi" w:cstheme="minorHAnsi" w:hint="eastAsia"/>
          <w:spacing w:val="-13"/>
          <w:w w:val="105"/>
          <w:sz w:val="22"/>
          <w:szCs w:val="22"/>
          <w:lang w:eastAsia="zh-CN"/>
        </w:rPr>
        <w:t xml:space="preserve"> </w:t>
      </w:r>
      <w:r w:rsidRPr="00BE64FC">
        <w:rPr>
          <w:rFonts w:asciiTheme="minorHAnsi" w:eastAsia="宋体" w:hAnsiTheme="minorHAnsi" w:cstheme="minorHAnsi"/>
          <w:spacing w:val="-1"/>
          <w:w w:val="105"/>
          <w:sz w:val="22"/>
          <w:szCs w:val="22"/>
        </w:rPr>
        <w:t>chosen</w:t>
      </w:r>
      <w:r w:rsidRPr="00BE64FC">
        <w:rPr>
          <w:rFonts w:asciiTheme="minorHAnsi" w:eastAsia="宋体" w:hAnsiTheme="minorHAnsi" w:cstheme="minorHAnsi"/>
          <w:spacing w:val="38"/>
          <w:w w:val="105"/>
          <w:sz w:val="22"/>
          <w:szCs w:val="22"/>
        </w:rPr>
        <w:t xml:space="preserve"> </w:t>
      </w:r>
      <w:r w:rsidRPr="00BE64FC">
        <w:rPr>
          <w:rFonts w:asciiTheme="minorHAnsi" w:eastAsia="宋体" w:hAnsiTheme="minorHAnsi" w:cstheme="minorHAnsi"/>
          <w:w w:val="105"/>
          <w:sz w:val="22"/>
          <w:szCs w:val="22"/>
        </w:rPr>
        <w:t>fields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study.</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92"/>
          <w:w w:val="103"/>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study</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spacing w:val="1"/>
          <w:w w:val="105"/>
          <w:sz w:val="22"/>
          <w:szCs w:val="22"/>
        </w:rPr>
        <w:t>and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spacing w:val="-1"/>
          <w:w w:val="105"/>
          <w:sz w:val="22"/>
          <w:szCs w:val="22"/>
        </w:rPr>
        <w:t>practice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effective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methods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speaking</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32"/>
          <w:w w:val="105"/>
          <w:sz w:val="22"/>
          <w:szCs w:val="22"/>
        </w:rPr>
        <w:t xml:space="preserve"> </w:t>
      </w:r>
      <w:r w:rsidRPr="00BE64FC">
        <w:rPr>
          <w:rFonts w:asciiTheme="minorHAnsi" w:eastAsia="宋体" w:hAnsiTheme="minorHAnsi" w:cstheme="minorHAnsi"/>
          <w:w w:val="105"/>
          <w:sz w:val="22"/>
          <w:szCs w:val="22"/>
        </w:rPr>
        <w:t>presenting</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their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ideas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clearly</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60"/>
          <w:w w:val="103"/>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global</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audience,</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including</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voice</w:t>
      </w:r>
      <w:r w:rsidRPr="00BE64FC">
        <w:rPr>
          <w:rFonts w:asciiTheme="minorHAnsi" w:eastAsia="宋体" w:hAnsiTheme="minorHAnsi" w:cstheme="minorHAnsi"/>
          <w:spacing w:val="-28"/>
          <w:w w:val="105"/>
          <w:sz w:val="22"/>
          <w:szCs w:val="22"/>
        </w:rPr>
        <w:t xml:space="preserve"> </w:t>
      </w:r>
      <w:r w:rsidRPr="00BE64FC">
        <w:rPr>
          <w:rFonts w:asciiTheme="minorHAnsi" w:eastAsia="宋体" w:hAnsiTheme="minorHAnsi" w:cstheme="minorHAnsi"/>
          <w:w w:val="105"/>
          <w:sz w:val="22"/>
          <w:szCs w:val="22"/>
        </w:rPr>
        <w:t>projection,</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enunciation,</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timing,</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nonverbal</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spacing w:val="1"/>
          <w:w w:val="105"/>
          <w:sz w:val="22"/>
          <w:szCs w:val="22"/>
        </w:rPr>
        <w:t>communication,</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cultural</w:t>
      </w:r>
      <w:r w:rsidRPr="00BE64FC">
        <w:rPr>
          <w:rFonts w:asciiTheme="minorHAnsi" w:eastAsia="宋体" w:hAnsiTheme="minorHAnsi" w:cstheme="minorHAnsi"/>
          <w:spacing w:val="64"/>
          <w:w w:val="103"/>
          <w:sz w:val="22"/>
          <w:szCs w:val="22"/>
        </w:rPr>
        <w:t xml:space="preserve"> </w:t>
      </w:r>
      <w:r w:rsidRPr="00BE64FC">
        <w:rPr>
          <w:rFonts w:asciiTheme="minorHAnsi" w:eastAsia="宋体" w:hAnsiTheme="minorHAnsi" w:cstheme="minorHAnsi"/>
          <w:w w:val="105"/>
          <w:sz w:val="22"/>
          <w:szCs w:val="22"/>
        </w:rPr>
        <w:t>norms,</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simplifying</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speech,</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specifying</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meaning.</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Examples</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learning</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spacing w:val="-1"/>
          <w:w w:val="105"/>
          <w:sz w:val="22"/>
          <w:szCs w:val="22"/>
        </w:rPr>
        <w:t>activities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include</w:t>
      </w:r>
      <w:r w:rsidRPr="00BE64FC">
        <w:rPr>
          <w:rFonts w:asciiTheme="minorHAnsi" w:eastAsia="宋体" w:hAnsiTheme="minorHAnsi" w:cstheme="minorHAnsi"/>
          <w:spacing w:val="94"/>
          <w:w w:val="103"/>
          <w:sz w:val="22"/>
          <w:szCs w:val="22"/>
        </w:rPr>
        <w:t xml:space="preserve"> </w:t>
      </w:r>
      <w:r w:rsidRPr="00BE64FC">
        <w:rPr>
          <w:rFonts w:asciiTheme="minorHAnsi" w:eastAsia="宋体" w:hAnsiTheme="minorHAnsi" w:cstheme="minorHAnsi"/>
          <w:w w:val="105"/>
          <w:sz w:val="22"/>
          <w:szCs w:val="22"/>
        </w:rPr>
        <w:t>class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discussions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debates,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individual</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group</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spacing w:val="1"/>
          <w:w w:val="105"/>
          <w:sz w:val="22"/>
          <w:szCs w:val="22"/>
        </w:rPr>
        <w:t>presentations,</w:t>
      </w:r>
      <w:r w:rsidRPr="00BE64FC">
        <w:rPr>
          <w:rFonts w:asciiTheme="minorHAnsi" w:eastAsia="宋体" w:hAnsiTheme="minorHAnsi" w:cstheme="minorHAnsi"/>
          <w:spacing w:val="37"/>
          <w:w w:val="105"/>
          <w:sz w:val="22"/>
          <w:szCs w:val="22"/>
        </w:rPr>
        <w:t xml:space="preserve"> </w:t>
      </w:r>
      <w:r w:rsidRPr="00BE64FC">
        <w:rPr>
          <w:rFonts w:asciiTheme="minorHAnsi" w:eastAsia="宋体" w:hAnsiTheme="minorHAnsi" w:cstheme="minorHAnsi"/>
          <w:w w:val="105"/>
          <w:sz w:val="22"/>
          <w:szCs w:val="22"/>
        </w:rPr>
        <w:t>listening</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logs,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listening</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quizzes,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4"/>
          <w:w w:val="103"/>
          <w:sz w:val="22"/>
          <w:szCs w:val="22"/>
        </w:rPr>
        <w:t xml:space="preserve"> </w:t>
      </w:r>
      <w:r w:rsidRPr="00BE64FC">
        <w:rPr>
          <w:rFonts w:asciiTheme="minorHAnsi" w:eastAsia="宋体" w:hAnsiTheme="minorHAnsi" w:cstheme="minorHAnsi"/>
          <w:w w:val="105"/>
          <w:sz w:val="22"/>
          <w:szCs w:val="22"/>
        </w:rPr>
        <w:t>leading</w:t>
      </w:r>
      <w:r w:rsidRPr="00BE64FC">
        <w:rPr>
          <w:rFonts w:asciiTheme="minorHAnsi" w:eastAsia="宋体" w:hAnsiTheme="minorHAnsi" w:cstheme="minorHAnsi"/>
          <w:spacing w:val="-33"/>
          <w:w w:val="105"/>
          <w:sz w:val="22"/>
          <w:szCs w:val="22"/>
        </w:rPr>
        <w:t xml:space="preserve"> </w:t>
      </w:r>
      <w:r w:rsidRPr="00BE64FC">
        <w:rPr>
          <w:rFonts w:asciiTheme="minorHAnsi" w:eastAsia="宋体" w:hAnsiTheme="minorHAnsi" w:cstheme="minorHAnsi"/>
          <w:w w:val="105"/>
          <w:sz w:val="22"/>
          <w:szCs w:val="22"/>
        </w:rPr>
        <w:t>discussion</w:t>
      </w:r>
      <w:r w:rsidRPr="00BE64FC">
        <w:rPr>
          <w:rFonts w:asciiTheme="minorHAnsi" w:eastAsia="宋体" w:hAnsiTheme="minorHAnsi" w:cstheme="minorHAnsi"/>
          <w:spacing w:val="-32"/>
          <w:w w:val="105"/>
          <w:sz w:val="22"/>
          <w:szCs w:val="22"/>
        </w:rPr>
        <w:t xml:space="preserve"> </w:t>
      </w:r>
      <w:r w:rsidRPr="00BE64FC">
        <w:rPr>
          <w:rFonts w:asciiTheme="minorHAnsi" w:eastAsia="宋体" w:hAnsiTheme="minorHAnsi" w:cstheme="minorHAnsi"/>
          <w:spacing w:val="1"/>
          <w:w w:val="105"/>
          <w:sz w:val="22"/>
          <w:szCs w:val="22"/>
        </w:rPr>
        <w:t>groups.</w:t>
      </w:r>
    </w:p>
    <w:p w14:paraId="36DE1EDD" w14:textId="77777777" w:rsidR="00940F46" w:rsidRPr="00BE64FC" w:rsidRDefault="00940F46" w:rsidP="000F62FD">
      <w:pPr>
        <w:spacing w:before="8"/>
        <w:rPr>
          <w:rFonts w:eastAsia="宋体" w:cs="Times New Roman"/>
        </w:rPr>
      </w:pPr>
    </w:p>
    <w:p w14:paraId="4023318E" w14:textId="0645AB73" w:rsidR="00940F46" w:rsidRPr="00BE64FC" w:rsidRDefault="008666AC" w:rsidP="00BE64FC">
      <w:pPr>
        <w:pStyle w:val="a3"/>
        <w:ind w:rightChars="59" w:right="130"/>
        <w:jc w:val="both"/>
        <w:rPr>
          <w:rFonts w:ascii="宋体" w:eastAsia="宋体" w:hAnsi="宋体" w:cs="MS Gothic"/>
          <w:color w:val="202020"/>
          <w:sz w:val="22"/>
          <w:szCs w:val="22"/>
          <w:lang w:eastAsia="zh-CN"/>
        </w:rPr>
      </w:pPr>
      <w:r w:rsidRPr="00BE64FC">
        <w:rPr>
          <w:rFonts w:ascii="宋体" w:eastAsia="宋体" w:hAnsi="宋体" w:cs="宋体"/>
          <w:color w:val="202020"/>
          <w:sz w:val="22"/>
          <w:szCs w:val="22"/>
          <w:lang w:eastAsia="zh-CN"/>
        </w:rPr>
        <w:t>由于学生需要进一步拓展其学术和职业生涯</w:t>
      </w:r>
      <w:r w:rsidRPr="00BE64FC">
        <w:rPr>
          <w:rFonts w:ascii="宋体" w:eastAsia="宋体" w:hAnsi="宋体" w:cs="宋体"/>
          <w:color w:val="202020"/>
          <w:spacing w:val="-32"/>
          <w:sz w:val="22"/>
          <w:szCs w:val="22"/>
          <w:lang w:eastAsia="zh-CN"/>
        </w:rPr>
        <w:t>，</w:t>
      </w:r>
      <w:r w:rsidRPr="00BE64FC">
        <w:rPr>
          <w:rFonts w:ascii="宋体" w:eastAsia="宋体" w:hAnsi="宋体" w:cs="宋体"/>
          <w:color w:val="202020"/>
          <w:sz w:val="22"/>
          <w:szCs w:val="22"/>
          <w:lang w:eastAsia="zh-CN"/>
        </w:rPr>
        <w:t>学生们必须能够准确无误地将他们的想法传达给不同的群体</w:t>
      </w:r>
      <w:r w:rsidRPr="00BE64FC">
        <w:rPr>
          <w:rFonts w:ascii="宋体" w:eastAsia="宋体" w:hAnsi="宋体" w:cs="宋体"/>
          <w:color w:val="202020"/>
          <w:spacing w:val="-78"/>
          <w:sz w:val="22"/>
          <w:szCs w:val="22"/>
          <w:lang w:eastAsia="zh-CN"/>
        </w:rPr>
        <w:t>。</w:t>
      </w:r>
      <w:r w:rsidRPr="00BE64FC">
        <w:rPr>
          <w:rFonts w:ascii="宋体" w:eastAsia="宋体" w:hAnsi="宋体" w:cs="宋体"/>
          <w:color w:val="202020"/>
          <w:sz w:val="22"/>
          <w:szCs w:val="22"/>
          <w:lang w:eastAsia="zh-CN"/>
        </w:rPr>
        <w:t>本课程的目标是让学生领略如何与以英语为母语和非母语不同阶层的人在学生自己的相关学习领域 进行交流</w:t>
      </w:r>
      <w:r w:rsidRPr="00BE64FC">
        <w:rPr>
          <w:rFonts w:ascii="宋体" w:eastAsia="宋体" w:hAnsi="宋体" w:cs="宋体"/>
          <w:color w:val="202020"/>
          <w:spacing w:val="-23"/>
          <w:sz w:val="22"/>
          <w:szCs w:val="22"/>
          <w:lang w:eastAsia="zh-CN"/>
        </w:rPr>
        <w:t>。</w:t>
      </w:r>
      <w:r w:rsidRPr="00BE64FC">
        <w:rPr>
          <w:rFonts w:ascii="宋体" w:eastAsia="宋体" w:hAnsi="宋体" w:cs="宋体"/>
          <w:color w:val="202020"/>
          <w:sz w:val="22"/>
          <w:szCs w:val="22"/>
          <w:lang w:eastAsia="zh-CN"/>
        </w:rPr>
        <w:t>课程中</w:t>
      </w:r>
      <w:r w:rsidRPr="00BE64FC">
        <w:rPr>
          <w:rFonts w:ascii="宋体" w:eastAsia="宋体" w:hAnsi="宋体" w:cs="宋体"/>
          <w:color w:val="202020"/>
          <w:spacing w:val="-28"/>
          <w:sz w:val="22"/>
          <w:szCs w:val="22"/>
          <w:lang w:eastAsia="zh-CN"/>
        </w:rPr>
        <w:t>，</w:t>
      </w:r>
      <w:r w:rsidRPr="00BE64FC">
        <w:rPr>
          <w:rFonts w:ascii="宋体" w:eastAsia="宋体" w:hAnsi="宋体" w:cs="宋体"/>
          <w:color w:val="202020"/>
          <w:sz w:val="22"/>
          <w:szCs w:val="22"/>
          <w:lang w:eastAsia="zh-CN"/>
        </w:rPr>
        <w:t>教授将会指导学</w:t>
      </w:r>
      <w:r w:rsidRPr="00BE64FC">
        <w:rPr>
          <w:rFonts w:ascii="宋体" w:eastAsia="宋体" w:hAnsi="宋体" w:cs="宋体"/>
          <w:color w:val="202020"/>
          <w:spacing w:val="3"/>
          <w:sz w:val="22"/>
          <w:szCs w:val="22"/>
          <w:lang w:eastAsia="zh-CN"/>
        </w:rPr>
        <w:t>生</w:t>
      </w:r>
      <w:r w:rsidRPr="00BE64FC">
        <w:rPr>
          <w:rFonts w:ascii="宋体" w:eastAsia="宋体" w:hAnsi="宋体" w:cs="宋体"/>
          <w:color w:val="202020"/>
          <w:sz w:val="22"/>
          <w:szCs w:val="22"/>
          <w:lang w:eastAsia="zh-CN"/>
        </w:rPr>
        <w:t>“行之有效”的方法</w:t>
      </w:r>
      <w:r w:rsidRPr="00BE64FC">
        <w:rPr>
          <w:rFonts w:ascii="宋体" w:eastAsia="宋体" w:hAnsi="宋体" w:cs="宋体"/>
          <w:color w:val="202020"/>
          <w:spacing w:val="-28"/>
          <w:sz w:val="22"/>
          <w:szCs w:val="22"/>
          <w:lang w:eastAsia="zh-CN"/>
        </w:rPr>
        <w:t>，</w:t>
      </w:r>
      <w:r w:rsidRPr="00BE64FC">
        <w:rPr>
          <w:rFonts w:ascii="宋体" w:eastAsia="宋体" w:hAnsi="宋体" w:cs="宋体"/>
          <w:color w:val="202020"/>
          <w:sz w:val="22"/>
          <w:szCs w:val="22"/>
          <w:lang w:eastAsia="zh-CN"/>
        </w:rPr>
        <w:t>例如</w:t>
      </w:r>
      <w:r w:rsidRPr="00BE64FC">
        <w:rPr>
          <w:rFonts w:ascii="宋体" w:eastAsia="宋体" w:hAnsi="宋体" w:cs="宋体"/>
          <w:color w:val="202020"/>
          <w:spacing w:val="-27"/>
          <w:sz w:val="22"/>
          <w:szCs w:val="22"/>
          <w:lang w:eastAsia="zh-CN"/>
        </w:rPr>
        <w:t>：</w:t>
      </w:r>
      <w:r w:rsidRPr="00BE64FC">
        <w:rPr>
          <w:rFonts w:ascii="宋体" w:eastAsia="宋体" w:hAnsi="宋体" w:cs="宋体"/>
          <w:color w:val="202020"/>
          <w:sz w:val="22"/>
          <w:szCs w:val="22"/>
          <w:lang w:eastAsia="zh-CN"/>
        </w:rPr>
        <w:t>声调</w:t>
      </w:r>
      <w:r w:rsidRPr="00BE64FC">
        <w:rPr>
          <w:rFonts w:ascii="宋体" w:eastAsia="宋体" w:hAnsi="宋体" w:cs="宋体"/>
          <w:color w:val="202020"/>
          <w:spacing w:val="-24"/>
          <w:sz w:val="22"/>
          <w:szCs w:val="22"/>
          <w:lang w:eastAsia="zh-CN"/>
        </w:rPr>
        <w:t>、</w:t>
      </w:r>
      <w:r w:rsidRPr="00BE64FC">
        <w:rPr>
          <w:rFonts w:ascii="宋体" w:eastAsia="宋体" w:hAnsi="宋体" w:cs="宋体"/>
          <w:color w:val="202020"/>
          <w:spacing w:val="1"/>
          <w:sz w:val="22"/>
          <w:szCs w:val="22"/>
          <w:lang w:eastAsia="zh-CN"/>
        </w:rPr>
        <w:t>发</w:t>
      </w:r>
      <w:r w:rsidRPr="00BE64FC">
        <w:rPr>
          <w:rFonts w:ascii="宋体" w:eastAsia="宋体" w:hAnsi="宋体" w:cs="宋体"/>
          <w:color w:val="202020"/>
          <w:sz w:val="22"/>
          <w:szCs w:val="22"/>
          <w:lang w:eastAsia="zh-CN"/>
        </w:rPr>
        <w:t>音</w:t>
      </w:r>
      <w:r w:rsidRPr="00BE64FC">
        <w:rPr>
          <w:rFonts w:ascii="宋体" w:eastAsia="宋体" w:hAnsi="宋体" w:cs="宋体"/>
          <w:color w:val="202020"/>
          <w:spacing w:val="-24"/>
          <w:sz w:val="22"/>
          <w:szCs w:val="22"/>
          <w:lang w:eastAsia="zh-CN"/>
        </w:rPr>
        <w:t>、</w:t>
      </w:r>
      <w:r w:rsidRPr="00BE64FC">
        <w:rPr>
          <w:rFonts w:ascii="宋体" w:eastAsia="宋体" w:hAnsi="宋体" w:cs="宋体"/>
          <w:color w:val="202020"/>
          <w:spacing w:val="-1"/>
          <w:sz w:val="22"/>
          <w:szCs w:val="22"/>
          <w:lang w:eastAsia="zh-CN"/>
        </w:rPr>
        <w:t>时间安排、肢体语言、</w:t>
      </w:r>
      <w:r w:rsidRPr="00BE64FC">
        <w:rPr>
          <w:rFonts w:ascii="宋体" w:eastAsia="宋体" w:hAnsi="宋体" w:cs="宋体"/>
          <w:color w:val="202020"/>
          <w:spacing w:val="-2"/>
          <w:sz w:val="22"/>
          <w:szCs w:val="22"/>
          <w:lang w:eastAsia="zh-CN"/>
        </w:rPr>
        <w:t>文化背景和特定词汇背景去面对不同类型的群体，并且同时可以清楚地表达自己的想法。教学模式将会</w:t>
      </w:r>
      <w:r w:rsidRPr="00BE64FC">
        <w:rPr>
          <w:rFonts w:ascii="宋体" w:eastAsia="宋体" w:hAnsi="宋体" w:cs="宋体"/>
          <w:color w:val="202020"/>
          <w:sz w:val="22"/>
          <w:szCs w:val="22"/>
          <w:lang w:eastAsia="zh-CN"/>
        </w:rPr>
        <w:t>以讨论和辩论，个人和小组演示，听力测验和学术讨论组进行</w:t>
      </w:r>
      <w:r w:rsidRPr="00BE64FC">
        <w:rPr>
          <w:rFonts w:ascii="宋体" w:eastAsia="宋体" w:hAnsi="宋体" w:cs="MS Gothic"/>
          <w:color w:val="202020"/>
          <w:sz w:val="22"/>
          <w:szCs w:val="22"/>
          <w:lang w:eastAsia="zh-CN"/>
        </w:rPr>
        <w:t>。</w:t>
      </w:r>
    </w:p>
    <w:p w14:paraId="0DF0936F" w14:textId="77777777" w:rsidR="00BB2504" w:rsidRPr="00BE64FC" w:rsidRDefault="00BB2504" w:rsidP="00ED4405">
      <w:pPr>
        <w:pStyle w:val="a3"/>
        <w:spacing w:line="247" w:lineRule="auto"/>
        <w:rPr>
          <w:rFonts w:asciiTheme="minorHAnsi" w:eastAsia="宋体" w:hAnsiTheme="minorHAnsi" w:cs="MS Gothic"/>
          <w:sz w:val="22"/>
          <w:szCs w:val="22"/>
          <w:lang w:eastAsia="zh-CN"/>
        </w:rPr>
      </w:pPr>
    </w:p>
    <w:p w14:paraId="2130E510" w14:textId="77777777" w:rsidR="00940F46" w:rsidRPr="00BE64FC" w:rsidRDefault="008666AC">
      <w:pPr>
        <w:pStyle w:val="2"/>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spacing w:val="-1"/>
          <w:w w:val="105"/>
          <w:sz w:val="22"/>
          <w:szCs w:val="22"/>
        </w:rPr>
        <w:t>Helen</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spacing w:val="1"/>
          <w:w w:val="105"/>
          <w:sz w:val="22"/>
          <w:szCs w:val="22"/>
        </w:rPr>
        <w:t>Nam,</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M.A.</w:t>
      </w:r>
    </w:p>
    <w:p w14:paraId="6BD06470" w14:textId="77777777" w:rsidR="00940F46" w:rsidRPr="00BE64FC" w:rsidRDefault="00940F46">
      <w:pPr>
        <w:spacing w:before="3"/>
        <w:rPr>
          <w:rFonts w:eastAsia="宋体" w:cs="Times New Roman"/>
          <w:b/>
          <w:bCs/>
          <w:sz w:val="20"/>
          <w:szCs w:val="20"/>
        </w:rPr>
      </w:pPr>
    </w:p>
    <w:p w14:paraId="34A9FD6C" w14:textId="77777777" w:rsidR="00940F46" w:rsidRPr="00BE64FC" w:rsidRDefault="008666AC">
      <w:pPr>
        <w:ind w:left="120"/>
        <w:rPr>
          <w:rFonts w:eastAsia="宋体" w:cstheme="minorHAnsi"/>
        </w:rPr>
      </w:pPr>
      <w:r w:rsidRPr="00BE64FC">
        <w:rPr>
          <w:rFonts w:eastAsia="宋体" w:cstheme="minorHAnsi"/>
          <w:b/>
          <w:bCs/>
          <w:w w:val="105"/>
          <w:u w:val="thick" w:color="000000"/>
        </w:rPr>
        <w:t>Advanced</w:t>
      </w:r>
      <w:r w:rsidRPr="00BE64FC">
        <w:rPr>
          <w:rFonts w:eastAsia="宋体" w:cstheme="minorHAnsi"/>
          <w:b/>
          <w:bCs/>
          <w:spacing w:val="-14"/>
          <w:w w:val="105"/>
          <w:u w:val="thick" w:color="000000"/>
        </w:rPr>
        <w:t xml:space="preserve"> </w:t>
      </w:r>
      <w:r w:rsidRPr="00BE64FC">
        <w:rPr>
          <w:rFonts w:eastAsia="宋体" w:cstheme="minorHAnsi"/>
          <w:b/>
          <w:bCs/>
          <w:spacing w:val="-1"/>
          <w:w w:val="105"/>
          <w:u w:val="thick" w:color="000000"/>
        </w:rPr>
        <w:t>Writing</w:t>
      </w:r>
      <w:r w:rsidRPr="00BE64FC">
        <w:rPr>
          <w:rFonts w:eastAsia="宋体" w:cstheme="minorHAnsi"/>
          <w:b/>
          <w:bCs/>
          <w:spacing w:val="-17"/>
          <w:w w:val="105"/>
          <w:u w:val="thick" w:color="000000"/>
        </w:rPr>
        <w:t xml:space="preserve"> </w:t>
      </w:r>
      <w:r w:rsidRPr="00BE64FC">
        <w:rPr>
          <w:rFonts w:eastAsia="宋体" w:cstheme="minorHAnsi"/>
          <w:b/>
          <w:bCs/>
          <w:spacing w:val="-1"/>
          <w:w w:val="105"/>
          <w:u w:val="thick" w:color="000000"/>
        </w:rPr>
        <w:t>Composition</w:t>
      </w:r>
      <w:r w:rsidRPr="00BE64FC">
        <w:rPr>
          <w:rFonts w:eastAsia="宋体" w:cstheme="minorHAnsi"/>
          <w:b/>
          <w:bCs/>
          <w:spacing w:val="-14"/>
          <w:w w:val="105"/>
          <w:u w:val="thick" w:color="000000"/>
        </w:rPr>
        <w:t xml:space="preserve"> </w:t>
      </w:r>
      <w:r w:rsidRPr="00BE64FC">
        <w:rPr>
          <w:rFonts w:eastAsia="宋体" w:cstheme="minorHAnsi"/>
          <w:b/>
          <w:bCs/>
          <w:spacing w:val="-1"/>
          <w:w w:val="105"/>
        </w:rPr>
        <w:t>(24</w:t>
      </w:r>
      <w:r w:rsidRPr="00BE64FC">
        <w:rPr>
          <w:rFonts w:eastAsia="宋体" w:cstheme="minorHAnsi"/>
          <w:b/>
          <w:bCs/>
          <w:spacing w:val="-19"/>
          <w:w w:val="105"/>
        </w:rPr>
        <w:t xml:space="preserve"> </w:t>
      </w:r>
      <w:r w:rsidRPr="00BE64FC">
        <w:rPr>
          <w:rFonts w:eastAsia="宋体" w:cstheme="minorHAnsi"/>
          <w:b/>
          <w:bCs/>
          <w:w w:val="105"/>
        </w:rPr>
        <w:t>学时</w:t>
      </w:r>
      <w:r w:rsidRPr="00BE64FC">
        <w:rPr>
          <w:rFonts w:eastAsia="宋体" w:cstheme="minorHAnsi"/>
          <w:b/>
          <w:bCs/>
          <w:w w:val="105"/>
        </w:rPr>
        <w:t>)</w:t>
      </w:r>
    </w:p>
    <w:p w14:paraId="786BDEE3" w14:textId="77777777" w:rsidR="00940F46" w:rsidRPr="00BE64FC" w:rsidRDefault="008666AC" w:rsidP="00BE64FC">
      <w:pPr>
        <w:pStyle w:val="a3"/>
        <w:spacing w:before="47"/>
        <w:ind w:right="-18"/>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Effective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writing</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crucial</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spacing w:val="-1"/>
          <w:w w:val="105"/>
          <w:sz w:val="22"/>
          <w:szCs w:val="22"/>
        </w:rPr>
        <w:t>to</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success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any</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field.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spacing w:val="1"/>
          <w:w w:val="105"/>
          <w:sz w:val="22"/>
          <w:szCs w:val="22"/>
        </w:rPr>
        <w:t>goal</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prepare</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w w:val="105"/>
          <w:sz w:val="22"/>
          <w:szCs w:val="22"/>
        </w:rPr>
        <w:t>advanced</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spacing w:val="1"/>
          <w:w w:val="105"/>
          <w:sz w:val="22"/>
          <w:szCs w:val="22"/>
        </w:rPr>
        <w:t>and</w:t>
      </w:r>
      <w:r w:rsidRPr="00BE64FC">
        <w:rPr>
          <w:rFonts w:asciiTheme="minorHAnsi" w:eastAsia="宋体" w:hAnsiTheme="minorHAnsi" w:cstheme="minorHAnsi"/>
          <w:spacing w:val="65"/>
          <w:w w:val="103"/>
          <w:sz w:val="22"/>
          <w:szCs w:val="22"/>
        </w:rPr>
        <w:t xml:space="preserve"> </w:t>
      </w:r>
      <w:r w:rsidRPr="00BE64FC">
        <w:rPr>
          <w:rFonts w:asciiTheme="minorHAnsi" w:eastAsia="宋体" w:hAnsiTheme="minorHAnsi" w:cstheme="minorHAnsi"/>
          <w:w w:val="105"/>
          <w:sz w:val="22"/>
          <w:szCs w:val="22"/>
        </w:rPr>
        <w:t>native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spacing w:val="1"/>
          <w:w w:val="105"/>
          <w:sz w:val="22"/>
          <w:szCs w:val="22"/>
        </w:rPr>
        <w:t>English</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speakers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academic</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writing</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at</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graduate</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level,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particularly</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relation</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spacing w:val="-1"/>
          <w:w w:val="105"/>
          <w:sz w:val="22"/>
          <w:szCs w:val="22"/>
        </w:rPr>
        <w:t>to</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their</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spacing w:val="-1"/>
          <w:w w:val="105"/>
          <w:sz w:val="22"/>
          <w:szCs w:val="22"/>
        </w:rPr>
        <w:t>chosen</w:t>
      </w:r>
      <w:r w:rsidRPr="00BE64FC">
        <w:rPr>
          <w:rFonts w:asciiTheme="minorHAnsi" w:eastAsia="宋体" w:hAnsiTheme="minorHAnsi" w:cstheme="minorHAnsi"/>
          <w:spacing w:val="70"/>
          <w:w w:val="103"/>
          <w:sz w:val="22"/>
          <w:szCs w:val="22"/>
        </w:rPr>
        <w:t xml:space="preserve"> </w:t>
      </w:r>
      <w:r w:rsidRPr="00BE64FC">
        <w:rPr>
          <w:rFonts w:asciiTheme="minorHAnsi" w:eastAsia="宋体" w:hAnsiTheme="minorHAnsi" w:cstheme="minorHAnsi"/>
          <w:w w:val="105"/>
          <w:sz w:val="22"/>
          <w:szCs w:val="22"/>
        </w:rPr>
        <w:t>fields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study.</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learn</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develop</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express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ideas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effectively</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variety</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purposes</w:t>
      </w:r>
      <w:r w:rsidRPr="00BE64FC">
        <w:rPr>
          <w:rFonts w:asciiTheme="minorHAnsi" w:eastAsia="宋体" w:hAnsiTheme="minorHAnsi" w:cstheme="minorHAnsi"/>
          <w:spacing w:val="102"/>
          <w:w w:val="103"/>
          <w:sz w:val="22"/>
          <w:szCs w:val="22"/>
        </w:rPr>
        <w:t xml:space="preserve"> </w:t>
      </w:r>
      <w:r w:rsidRPr="00BE64FC">
        <w:rPr>
          <w:rFonts w:asciiTheme="minorHAnsi" w:eastAsia="宋体" w:hAnsiTheme="minorHAnsi" w:cstheme="minorHAnsi"/>
          <w:w w:val="105"/>
          <w:sz w:val="22"/>
          <w:szCs w:val="22"/>
        </w:rPr>
        <w:t>(expository,</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w w:val="105"/>
          <w:sz w:val="22"/>
          <w:szCs w:val="22"/>
        </w:rPr>
        <w:t>analytic,</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argumentative),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audiences,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occasions.</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also</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study</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apply</w:t>
      </w:r>
      <w:r w:rsidRPr="00BE64FC">
        <w:rPr>
          <w:rFonts w:asciiTheme="minorHAnsi" w:eastAsia="宋体" w:hAnsiTheme="minorHAnsi" w:cstheme="minorHAnsi"/>
          <w:spacing w:val="105"/>
          <w:w w:val="103"/>
          <w:sz w:val="22"/>
          <w:szCs w:val="22"/>
        </w:rPr>
        <w:t xml:space="preserve"> </w:t>
      </w:r>
      <w:r w:rsidRPr="00BE64FC">
        <w:rPr>
          <w:rFonts w:asciiTheme="minorHAnsi" w:eastAsia="宋体" w:hAnsiTheme="minorHAnsi" w:cstheme="minorHAnsi"/>
          <w:w w:val="105"/>
          <w:sz w:val="22"/>
          <w:szCs w:val="22"/>
        </w:rPr>
        <w:t>various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rhetorical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strategies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used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different</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academic</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professional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disciplines.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By</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end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88"/>
          <w:w w:val="103"/>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expected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understand</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writing</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process,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evaluate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use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various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types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70"/>
          <w:w w:val="103"/>
          <w:sz w:val="22"/>
          <w:szCs w:val="22"/>
        </w:rPr>
        <w:t xml:space="preserve"> </w:t>
      </w:r>
      <w:r w:rsidRPr="00BE64FC">
        <w:rPr>
          <w:rFonts w:asciiTheme="minorHAnsi" w:eastAsia="宋体" w:hAnsiTheme="minorHAnsi" w:cstheme="minorHAnsi"/>
          <w:w w:val="105"/>
          <w:sz w:val="22"/>
          <w:szCs w:val="22"/>
        </w:rPr>
        <w:t>evidence,</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identify</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use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spacing w:val="-1"/>
          <w:w w:val="105"/>
          <w:sz w:val="22"/>
          <w:szCs w:val="22"/>
        </w:rPr>
        <w:t>effective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prose,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engage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spacing w:val="1"/>
          <w:w w:val="105"/>
          <w:sz w:val="22"/>
          <w:szCs w:val="22"/>
        </w:rPr>
        <w:t>others’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ideas,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spacing w:val="-1"/>
          <w:w w:val="105"/>
          <w:sz w:val="22"/>
          <w:szCs w:val="22"/>
        </w:rPr>
        <w:t>and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properly</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cite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sources.</w:t>
      </w:r>
    </w:p>
    <w:p w14:paraId="5D52B5AE" w14:textId="77777777" w:rsidR="00940F46" w:rsidRPr="00BE64FC" w:rsidRDefault="00940F46" w:rsidP="00BE64FC">
      <w:pPr>
        <w:spacing w:before="10"/>
        <w:jc w:val="both"/>
        <w:rPr>
          <w:rFonts w:eastAsia="宋体" w:cs="Times New Roman"/>
          <w:sz w:val="20"/>
          <w:szCs w:val="20"/>
        </w:rPr>
      </w:pPr>
    </w:p>
    <w:p w14:paraId="22C659CE" w14:textId="293FF14B" w:rsidR="00940F46" w:rsidRDefault="008666AC" w:rsidP="00BE64FC">
      <w:pPr>
        <w:pStyle w:val="a3"/>
        <w:jc w:val="both"/>
        <w:rPr>
          <w:rFonts w:asciiTheme="minorHAnsi" w:eastAsia="宋体" w:hAnsiTheme="minorHAnsi" w:cstheme="minorHAnsi"/>
          <w:color w:val="202020"/>
          <w:spacing w:val="-1"/>
          <w:sz w:val="22"/>
          <w:szCs w:val="22"/>
          <w:lang w:eastAsia="zh-CN"/>
        </w:rPr>
      </w:pPr>
      <w:r w:rsidRPr="00BE64FC">
        <w:rPr>
          <w:rFonts w:asciiTheme="minorHAnsi" w:eastAsia="宋体" w:hAnsiTheme="minorHAnsi" w:cstheme="minorHAnsi"/>
          <w:color w:val="202020"/>
          <w:sz w:val="22"/>
          <w:szCs w:val="22"/>
          <w:lang w:eastAsia="zh-CN"/>
        </w:rPr>
        <w:t>有说服力的写作对任何领域的成功都甚为重要</w:t>
      </w:r>
      <w:r w:rsidRPr="00BE64FC">
        <w:rPr>
          <w:rFonts w:asciiTheme="minorHAnsi" w:eastAsia="宋体" w:hAnsiTheme="minorHAnsi" w:cstheme="minorHAnsi"/>
          <w:color w:val="202020"/>
          <w:spacing w:val="-71"/>
          <w:sz w:val="22"/>
          <w:szCs w:val="22"/>
          <w:lang w:eastAsia="zh-CN"/>
        </w:rPr>
        <w:t>。</w:t>
      </w:r>
      <w:r w:rsidRPr="00BE64FC">
        <w:rPr>
          <w:rFonts w:asciiTheme="minorHAnsi" w:eastAsia="宋体" w:hAnsiTheme="minorHAnsi" w:cstheme="minorHAnsi"/>
          <w:color w:val="202020"/>
          <w:sz w:val="22"/>
          <w:szCs w:val="22"/>
          <w:lang w:eastAsia="zh-CN"/>
        </w:rPr>
        <w:t>本课程的目标是为研究生水平的学生提高他们在自己相</w:t>
      </w:r>
      <w:r w:rsidRPr="00BE64FC">
        <w:rPr>
          <w:rFonts w:asciiTheme="minorHAnsi" w:eastAsia="宋体" w:hAnsiTheme="minorHAnsi" w:cstheme="minorHAnsi"/>
          <w:color w:val="202020"/>
          <w:sz w:val="22"/>
          <w:szCs w:val="22"/>
          <w:lang w:eastAsia="zh-CN"/>
        </w:rPr>
        <w:t xml:space="preserve"> </w:t>
      </w:r>
      <w:r w:rsidRPr="00BE64FC">
        <w:rPr>
          <w:rFonts w:asciiTheme="minorHAnsi" w:eastAsia="宋体" w:hAnsiTheme="minorHAnsi" w:cstheme="minorHAnsi"/>
          <w:color w:val="202020"/>
          <w:sz w:val="22"/>
          <w:szCs w:val="22"/>
          <w:lang w:eastAsia="zh-CN"/>
        </w:rPr>
        <w:t>关学习范畴的学术英语写作水平</w:t>
      </w:r>
      <w:r w:rsidRPr="00BE64FC">
        <w:rPr>
          <w:rFonts w:asciiTheme="minorHAnsi" w:eastAsia="宋体" w:hAnsiTheme="minorHAnsi" w:cstheme="minorHAnsi"/>
          <w:color w:val="202020"/>
          <w:spacing w:val="18"/>
          <w:sz w:val="22"/>
          <w:szCs w:val="22"/>
          <w:lang w:eastAsia="zh-CN"/>
        </w:rPr>
        <w:t>。</w:t>
      </w:r>
      <w:r w:rsidRPr="00BE64FC">
        <w:rPr>
          <w:rFonts w:asciiTheme="minorHAnsi" w:eastAsia="宋体" w:hAnsiTheme="minorHAnsi" w:cstheme="minorHAnsi"/>
          <w:color w:val="202020"/>
          <w:sz w:val="22"/>
          <w:szCs w:val="22"/>
          <w:lang w:eastAsia="zh-CN"/>
        </w:rPr>
        <w:t>学生将需要将各种有效的表达方法运用于不同的场景</w:t>
      </w:r>
      <w:r w:rsidRPr="00BE64FC">
        <w:rPr>
          <w:rFonts w:asciiTheme="minorHAnsi" w:eastAsia="宋体" w:hAnsiTheme="minorHAnsi" w:cstheme="minorHAnsi"/>
          <w:color w:val="202020"/>
          <w:spacing w:val="-93"/>
          <w:sz w:val="22"/>
          <w:szCs w:val="22"/>
          <w:lang w:eastAsia="zh-CN"/>
        </w:rPr>
        <w:t>，</w:t>
      </w:r>
      <w:r w:rsidRPr="00BE64FC">
        <w:rPr>
          <w:rFonts w:asciiTheme="minorHAnsi" w:eastAsia="宋体" w:hAnsiTheme="minorHAnsi" w:cstheme="minorHAnsi"/>
          <w:color w:val="202020"/>
          <w:sz w:val="22"/>
          <w:szCs w:val="22"/>
          <w:lang w:eastAsia="zh-CN"/>
        </w:rPr>
        <w:t>例如说明</w:t>
      </w:r>
      <w:r w:rsidRPr="00BE64FC">
        <w:rPr>
          <w:rFonts w:asciiTheme="minorHAnsi" w:eastAsia="宋体" w:hAnsiTheme="minorHAnsi" w:cstheme="minorHAnsi"/>
          <w:color w:val="202020"/>
          <w:spacing w:val="-29"/>
          <w:sz w:val="22"/>
          <w:szCs w:val="22"/>
          <w:lang w:eastAsia="zh-CN"/>
        </w:rPr>
        <w:t>、</w:t>
      </w:r>
      <w:r w:rsidRPr="00BE64FC">
        <w:rPr>
          <w:rFonts w:asciiTheme="minorHAnsi" w:eastAsia="宋体" w:hAnsiTheme="minorHAnsi" w:cstheme="minorHAnsi"/>
          <w:color w:val="202020"/>
          <w:sz w:val="22"/>
          <w:szCs w:val="22"/>
          <w:lang w:eastAsia="zh-CN"/>
        </w:rPr>
        <w:t>分析和论证</w:t>
      </w:r>
      <w:r w:rsidRPr="00BE64FC">
        <w:rPr>
          <w:rFonts w:asciiTheme="minorHAnsi" w:eastAsia="宋体" w:hAnsiTheme="minorHAnsi" w:cstheme="minorHAnsi"/>
          <w:color w:val="202020"/>
          <w:spacing w:val="-28"/>
          <w:sz w:val="22"/>
          <w:szCs w:val="22"/>
          <w:lang w:eastAsia="zh-CN"/>
        </w:rPr>
        <w:t>、</w:t>
      </w:r>
      <w:r w:rsidRPr="00BE64FC">
        <w:rPr>
          <w:rFonts w:asciiTheme="minorHAnsi" w:eastAsia="宋体" w:hAnsiTheme="minorHAnsi" w:cstheme="minorHAnsi"/>
          <w:color w:val="202020"/>
          <w:sz w:val="22"/>
          <w:szCs w:val="22"/>
          <w:lang w:eastAsia="zh-CN"/>
        </w:rPr>
        <w:t>应对不同的观众和场合</w:t>
      </w:r>
      <w:r w:rsidRPr="00BE64FC">
        <w:rPr>
          <w:rFonts w:asciiTheme="minorHAnsi" w:eastAsia="宋体" w:hAnsiTheme="minorHAnsi" w:cstheme="minorHAnsi"/>
          <w:color w:val="202020"/>
          <w:spacing w:val="-18"/>
          <w:sz w:val="22"/>
          <w:szCs w:val="22"/>
          <w:lang w:eastAsia="zh-CN"/>
        </w:rPr>
        <w:t>。</w:t>
      </w:r>
      <w:r w:rsidRPr="00BE64FC">
        <w:rPr>
          <w:rFonts w:asciiTheme="minorHAnsi" w:eastAsia="宋体" w:hAnsiTheme="minorHAnsi" w:cstheme="minorHAnsi"/>
          <w:color w:val="202020"/>
          <w:sz w:val="22"/>
          <w:szCs w:val="22"/>
          <w:lang w:eastAsia="zh-CN"/>
        </w:rPr>
        <w:t>学生还将学习和应用不同的专业和学科特有的各种修辞方法</w:t>
      </w:r>
      <w:r w:rsidRPr="00BE64FC">
        <w:rPr>
          <w:rFonts w:asciiTheme="minorHAnsi" w:eastAsia="宋体" w:hAnsiTheme="minorHAnsi" w:cstheme="minorHAnsi"/>
          <w:color w:val="202020"/>
          <w:spacing w:val="-64"/>
          <w:sz w:val="22"/>
          <w:szCs w:val="22"/>
          <w:lang w:eastAsia="zh-CN"/>
        </w:rPr>
        <w:t>。</w:t>
      </w:r>
      <w:r w:rsidRPr="00BE64FC">
        <w:rPr>
          <w:rFonts w:asciiTheme="minorHAnsi" w:eastAsia="宋体" w:hAnsiTheme="minorHAnsi" w:cstheme="minorHAnsi"/>
          <w:color w:val="202020"/>
          <w:sz w:val="22"/>
          <w:szCs w:val="22"/>
          <w:lang w:eastAsia="zh-CN"/>
        </w:rPr>
        <w:t>在课程结</w:t>
      </w:r>
      <w:r w:rsidRPr="00BE64FC">
        <w:rPr>
          <w:rFonts w:asciiTheme="minorHAnsi" w:eastAsia="宋体" w:hAnsiTheme="minorHAnsi" w:cstheme="minorHAnsi"/>
          <w:color w:val="202020"/>
          <w:sz w:val="22"/>
          <w:szCs w:val="22"/>
          <w:lang w:eastAsia="zh-CN"/>
        </w:rPr>
        <w:t xml:space="preserve"> </w:t>
      </w:r>
      <w:r w:rsidRPr="00BE64FC">
        <w:rPr>
          <w:rFonts w:asciiTheme="minorHAnsi" w:eastAsia="宋体" w:hAnsiTheme="minorHAnsi" w:cstheme="minorHAnsi"/>
          <w:color w:val="202020"/>
          <w:sz w:val="22"/>
          <w:szCs w:val="22"/>
          <w:lang w:eastAsia="zh-CN"/>
        </w:rPr>
        <w:t>束时</w:t>
      </w:r>
      <w:r w:rsidRPr="00BE64FC">
        <w:rPr>
          <w:rFonts w:asciiTheme="minorHAnsi" w:eastAsia="宋体" w:hAnsiTheme="minorHAnsi" w:cstheme="minorHAnsi"/>
          <w:color w:val="202020"/>
          <w:spacing w:val="-62"/>
          <w:sz w:val="22"/>
          <w:szCs w:val="22"/>
          <w:lang w:eastAsia="zh-CN"/>
        </w:rPr>
        <w:t>，</w:t>
      </w:r>
      <w:r w:rsidRPr="00BE64FC">
        <w:rPr>
          <w:rFonts w:asciiTheme="minorHAnsi" w:eastAsia="宋体" w:hAnsiTheme="minorHAnsi" w:cstheme="minorHAnsi"/>
          <w:color w:val="202020"/>
          <w:sz w:val="22"/>
          <w:szCs w:val="22"/>
          <w:lang w:eastAsia="zh-CN"/>
        </w:rPr>
        <w:t>学生应该可以独立完成学术文献的写作</w:t>
      </w:r>
      <w:r w:rsidRPr="00BE64FC">
        <w:rPr>
          <w:rFonts w:asciiTheme="minorHAnsi" w:eastAsia="宋体" w:hAnsiTheme="minorHAnsi" w:cstheme="minorHAnsi"/>
          <w:color w:val="202020"/>
          <w:spacing w:val="-63"/>
          <w:sz w:val="22"/>
          <w:szCs w:val="22"/>
          <w:lang w:eastAsia="zh-CN"/>
        </w:rPr>
        <w:t>，</w:t>
      </w:r>
      <w:r w:rsidRPr="00BE64FC">
        <w:rPr>
          <w:rFonts w:asciiTheme="minorHAnsi" w:eastAsia="宋体" w:hAnsiTheme="minorHAnsi" w:cstheme="minorHAnsi"/>
          <w:color w:val="202020"/>
          <w:sz w:val="22"/>
          <w:szCs w:val="22"/>
          <w:lang w:eastAsia="zh-CN"/>
        </w:rPr>
        <w:t>评估和使用各种类型的论证文献，</w:t>
      </w:r>
      <w:r w:rsidRPr="00BE64FC">
        <w:rPr>
          <w:rFonts w:asciiTheme="minorHAnsi" w:eastAsia="宋体" w:hAnsiTheme="minorHAnsi" w:cstheme="minorHAnsi"/>
          <w:color w:val="202020"/>
          <w:spacing w:val="-1"/>
          <w:sz w:val="22"/>
          <w:szCs w:val="22"/>
          <w:lang w:eastAsia="zh-CN"/>
        </w:rPr>
        <w:t>识别</w:t>
      </w:r>
      <w:r w:rsidRPr="00BE64FC">
        <w:rPr>
          <w:rFonts w:asciiTheme="minorHAnsi" w:eastAsia="宋体" w:hAnsiTheme="minorHAnsi" w:cstheme="minorHAnsi"/>
          <w:color w:val="202020"/>
          <w:spacing w:val="1"/>
          <w:sz w:val="22"/>
          <w:szCs w:val="22"/>
          <w:lang w:eastAsia="zh-CN"/>
        </w:rPr>
        <w:t>和</w:t>
      </w:r>
      <w:r w:rsidRPr="00BE64FC">
        <w:rPr>
          <w:rFonts w:asciiTheme="minorHAnsi" w:eastAsia="宋体" w:hAnsiTheme="minorHAnsi" w:cstheme="minorHAnsi"/>
          <w:color w:val="202020"/>
          <w:spacing w:val="-1"/>
          <w:sz w:val="22"/>
          <w:szCs w:val="22"/>
          <w:lang w:eastAsia="zh-CN"/>
        </w:rPr>
        <w:t>使用</w:t>
      </w:r>
      <w:r w:rsidRPr="00BE64FC">
        <w:rPr>
          <w:rFonts w:asciiTheme="minorHAnsi" w:eastAsia="宋体" w:hAnsiTheme="minorHAnsi" w:cstheme="minorHAnsi"/>
          <w:color w:val="202020"/>
          <w:sz w:val="22"/>
          <w:szCs w:val="22"/>
          <w:lang w:eastAsia="zh-CN"/>
        </w:rPr>
        <w:t>有</w:t>
      </w:r>
      <w:r w:rsidRPr="00BE64FC">
        <w:rPr>
          <w:rFonts w:asciiTheme="minorHAnsi" w:eastAsia="宋体" w:hAnsiTheme="minorHAnsi" w:cstheme="minorHAnsi"/>
          <w:color w:val="202020"/>
          <w:spacing w:val="-1"/>
          <w:sz w:val="22"/>
          <w:szCs w:val="22"/>
          <w:lang w:eastAsia="zh-CN"/>
        </w:rPr>
        <w:t>效</w:t>
      </w:r>
      <w:r w:rsidRPr="00BE64FC">
        <w:rPr>
          <w:rFonts w:asciiTheme="minorHAnsi" w:eastAsia="宋体" w:hAnsiTheme="minorHAnsi" w:cstheme="minorHAnsi"/>
          <w:color w:val="202020"/>
          <w:sz w:val="22"/>
          <w:szCs w:val="22"/>
          <w:lang w:eastAsia="zh-CN"/>
        </w:rPr>
        <w:t>的论</w:t>
      </w:r>
      <w:r w:rsidRPr="00BE64FC">
        <w:rPr>
          <w:rFonts w:asciiTheme="minorHAnsi" w:eastAsia="宋体" w:hAnsiTheme="minorHAnsi" w:cstheme="minorHAnsi"/>
          <w:color w:val="202020"/>
          <w:spacing w:val="-1"/>
          <w:sz w:val="22"/>
          <w:szCs w:val="22"/>
          <w:lang w:eastAsia="zh-CN"/>
        </w:rPr>
        <w:t>文，与其它科研人员分享想法，并适当地引用论文资料来源。</w:t>
      </w:r>
    </w:p>
    <w:p w14:paraId="15C672BA" w14:textId="77777777" w:rsidR="00BE64FC" w:rsidRPr="00BE64FC" w:rsidRDefault="00BE64FC" w:rsidP="00BE64FC">
      <w:pPr>
        <w:pStyle w:val="a3"/>
        <w:jc w:val="both"/>
        <w:rPr>
          <w:rFonts w:asciiTheme="minorHAnsi" w:eastAsia="宋体" w:hAnsiTheme="minorHAnsi" w:cstheme="minorHAnsi"/>
          <w:color w:val="202020"/>
          <w:spacing w:val="-1"/>
          <w:sz w:val="22"/>
          <w:szCs w:val="22"/>
          <w:lang w:eastAsia="zh-CN"/>
        </w:rPr>
      </w:pPr>
    </w:p>
    <w:p w14:paraId="1B50BCF4" w14:textId="291D9F5F" w:rsidR="00940F46" w:rsidRPr="00BE64FC" w:rsidRDefault="008666AC" w:rsidP="00897C08">
      <w:pPr>
        <w:pStyle w:val="2"/>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spacing w:val="-1"/>
          <w:w w:val="105"/>
          <w:sz w:val="22"/>
          <w:szCs w:val="22"/>
        </w:rPr>
        <w:t>Emily</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Wong,</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w w:val="105"/>
          <w:sz w:val="22"/>
          <w:szCs w:val="22"/>
        </w:rPr>
        <w:t>M.A.</w:t>
      </w:r>
    </w:p>
    <w:p w14:paraId="7BC96E6D" w14:textId="75880E02" w:rsidR="007A060B" w:rsidRPr="00BE64FC" w:rsidRDefault="008666AC">
      <w:pPr>
        <w:spacing w:line="520" w:lineRule="atLeast"/>
        <w:ind w:left="120" w:right="670"/>
        <w:rPr>
          <w:rFonts w:eastAsia="宋体" w:cs="Times New Roman"/>
          <w:b/>
          <w:bCs/>
          <w:spacing w:val="65"/>
          <w:w w:val="103"/>
          <w:sz w:val="24"/>
          <w:szCs w:val="24"/>
        </w:rPr>
      </w:pPr>
      <w:r w:rsidRPr="00BE64FC">
        <w:rPr>
          <w:rFonts w:eastAsia="宋体" w:cstheme="minorHAnsi"/>
          <w:b/>
          <w:bCs/>
          <w:spacing w:val="-1"/>
          <w:w w:val="105"/>
          <w:sz w:val="24"/>
          <w:szCs w:val="24"/>
        </w:rPr>
        <w:t>EUR</w:t>
      </w:r>
      <w:r w:rsidRPr="00BE64FC">
        <w:rPr>
          <w:rFonts w:eastAsia="宋体" w:cstheme="minorHAnsi"/>
          <w:b/>
          <w:bCs/>
          <w:spacing w:val="-16"/>
          <w:w w:val="105"/>
          <w:sz w:val="24"/>
          <w:szCs w:val="24"/>
        </w:rPr>
        <w:t xml:space="preserve"> </w:t>
      </w:r>
      <w:r w:rsidRPr="00BE64FC">
        <w:rPr>
          <w:rFonts w:eastAsia="宋体" w:cstheme="minorHAnsi"/>
          <w:b/>
          <w:bCs/>
          <w:spacing w:val="-1"/>
          <w:w w:val="105"/>
          <w:sz w:val="24"/>
          <w:szCs w:val="24"/>
        </w:rPr>
        <w:t>UNIVERSITY/GRADUATE</w:t>
      </w:r>
      <w:r w:rsidRPr="00BE64FC">
        <w:rPr>
          <w:rFonts w:eastAsia="宋体" w:cstheme="minorHAnsi"/>
          <w:b/>
          <w:bCs/>
          <w:spacing w:val="-9"/>
          <w:w w:val="105"/>
          <w:sz w:val="24"/>
          <w:szCs w:val="24"/>
        </w:rPr>
        <w:t xml:space="preserve"> </w:t>
      </w:r>
      <w:r w:rsidRPr="00BE64FC">
        <w:rPr>
          <w:rFonts w:eastAsia="宋体" w:cstheme="minorHAnsi"/>
          <w:b/>
          <w:bCs/>
          <w:spacing w:val="-1"/>
          <w:w w:val="105"/>
          <w:sz w:val="24"/>
          <w:szCs w:val="24"/>
        </w:rPr>
        <w:t>ELECTIVE</w:t>
      </w:r>
      <w:r w:rsidRPr="00BE64FC">
        <w:rPr>
          <w:rFonts w:eastAsia="宋体" w:cstheme="minorHAnsi"/>
          <w:b/>
          <w:bCs/>
          <w:spacing w:val="-13"/>
          <w:w w:val="105"/>
          <w:sz w:val="24"/>
          <w:szCs w:val="24"/>
        </w:rPr>
        <w:t xml:space="preserve"> </w:t>
      </w:r>
      <w:r w:rsidRPr="00BE64FC">
        <w:rPr>
          <w:rFonts w:eastAsia="宋体" w:cstheme="minorHAnsi"/>
          <w:b/>
          <w:bCs/>
          <w:spacing w:val="-1"/>
          <w:w w:val="105"/>
          <w:sz w:val="24"/>
          <w:szCs w:val="24"/>
        </w:rPr>
        <w:t>COURSES</w:t>
      </w:r>
      <w:r w:rsidRPr="00BE64FC">
        <w:rPr>
          <w:rFonts w:eastAsia="宋体" w:cstheme="minorHAnsi"/>
          <w:b/>
          <w:bCs/>
          <w:spacing w:val="-14"/>
          <w:w w:val="105"/>
          <w:sz w:val="24"/>
          <w:szCs w:val="24"/>
        </w:rPr>
        <w:t xml:space="preserve"> </w:t>
      </w:r>
      <w:r w:rsidRPr="00BE64FC">
        <w:rPr>
          <w:rFonts w:eastAsia="宋体" w:cstheme="minorHAnsi"/>
          <w:b/>
          <w:bCs/>
          <w:spacing w:val="-1"/>
          <w:w w:val="105"/>
          <w:sz w:val="24"/>
          <w:szCs w:val="24"/>
        </w:rPr>
        <w:t>(choice</w:t>
      </w:r>
      <w:r w:rsidRPr="00BE64FC">
        <w:rPr>
          <w:rFonts w:eastAsia="宋体" w:cstheme="minorHAnsi"/>
          <w:b/>
          <w:bCs/>
          <w:spacing w:val="-15"/>
          <w:w w:val="105"/>
          <w:sz w:val="24"/>
          <w:szCs w:val="24"/>
        </w:rPr>
        <w:t xml:space="preserve"> </w:t>
      </w:r>
      <w:r w:rsidRPr="00BE64FC">
        <w:rPr>
          <w:rFonts w:eastAsia="宋体" w:cstheme="minorHAnsi"/>
          <w:b/>
          <w:bCs/>
          <w:w w:val="105"/>
          <w:sz w:val="24"/>
          <w:szCs w:val="24"/>
        </w:rPr>
        <w:t>of</w:t>
      </w:r>
      <w:r w:rsidRPr="00BE64FC">
        <w:rPr>
          <w:rFonts w:eastAsia="宋体" w:cstheme="minorHAnsi"/>
          <w:b/>
          <w:bCs/>
          <w:spacing w:val="-10"/>
          <w:w w:val="105"/>
          <w:sz w:val="24"/>
          <w:szCs w:val="24"/>
        </w:rPr>
        <w:t xml:space="preserve"> </w:t>
      </w:r>
      <w:r w:rsidRPr="00BE64FC">
        <w:rPr>
          <w:rFonts w:eastAsia="宋体" w:cstheme="minorHAnsi"/>
          <w:b/>
          <w:bCs/>
          <w:w w:val="105"/>
          <w:sz w:val="24"/>
          <w:szCs w:val="24"/>
        </w:rPr>
        <w:t>one</w:t>
      </w:r>
      <w:r w:rsidRPr="00BE64FC">
        <w:rPr>
          <w:rFonts w:eastAsia="宋体" w:cstheme="minorHAnsi"/>
          <w:b/>
          <w:bCs/>
          <w:spacing w:val="-14"/>
          <w:w w:val="105"/>
          <w:sz w:val="24"/>
          <w:szCs w:val="24"/>
        </w:rPr>
        <w:t xml:space="preserve"> </w:t>
      </w:r>
      <w:r w:rsidRPr="00BE64FC">
        <w:rPr>
          <w:rFonts w:eastAsia="宋体" w:cstheme="minorHAnsi"/>
          <w:b/>
          <w:bCs/>
          <w:w w:val="105"/>
          <w:sz w:val="24"/>
          <w:szCs w:val="24"/>
        </w:rPr>
        <w:t>or</w:t>
      </w:r>
      <w:r w:rsidRPr="00BE64FC">
        <w:rPr>
          <w:rFonts w:eastAsia="宋体" w:cstheme="minorHAnsi"/>
          <w:b/>
          <w:bCs/>
          <w:spacing w:val="-15"/>
          <w:w w:val="105"/>
          <w:sz w:val="24"/>
          <w:szCs w:val="24"/>
        </w:rPr>
        <w:t xml:space="preserve"> </w:t>
      </w:r>
      <w:r w:rsidRPr="00BE64FC">
        <w:rPr>
          <w:rFonts w:eastAsia="宋体" w:cstheme="minorHAnsi"/>
          <w:b/>
          <w:bCs/>
          <w:spacing w:val="-1"/>
          <w:w w:val="105"/>
          <w:sz w:val="24"/>
          <w:szCs w:val="24"/>
        </w:rPr>
        <w:t>more)</w:t>
      </w:r>
      <w:r w:rsidRPr="00BE64FC">
        <w:rPr>
          <w:rFonts w:eastAsia="宋体" w:cs="Times New Roman"/>
          <w:b/>
          <w:bCs/>
          <w:spacing w:val="65"/>
          <w:w w:val="103"/>
          <w:sz w:val="24"/>
          <w:szCs w:val="24"/>
        </w:rPr>
        <w:t xml:space="preserve"> </w:t>
      </w:r>
    </w:p>
    <w:p w14:paraId="036DA34D" w14:textId="0C358203" w:rsidR="00940F46" w:rsidRPr="00BE64FC" w:rsidRDefault="008666AC" w:rsidP="00BE64FC">
      <w:pPr>
        <w:spacing w:line="520" w:lineRule="atLeast"/>
        <w:ind w:leftChars="55" w:left="142" w:right="104" w:hangingChars="9" w:hanging="21"/>
        <w:rPr>
          <w:rFonts w:eastAsia="宋体" w:cstheme="minorHAnsi"/>
        </w:rPr>
      </w:pPr>
      <w:r w:rsidRPr="00BE64FC">
        <w:rPr>
          <w:rFonts w:eastAsia="宋体" w:cs="Times New Roman"/>
          <w:b/>
          <w:bCs/>
          <w:w w:val="105"/>
          <w:u w:val="thick" w:color="000000"/>
        </w:rPr>
        <w:t>Environmental</w:t>
      </w:r>
      <w:r w:rsidRPr="00BE64FC">
        <w:rPr>
          <w:rFonts w:eastAsia="宋体" w:cs="Times New Roman"/>
          <w:b/>
          <w:bCs/>
          <w:spacing w:val="-9"/>
          <w:w w:val="105"/>
          <w:u w:val="thick" w:color="000000"/>
        </w:rPr>
        <w:t xml:space="preserve"> </w:t>
      </w:r>
      <w:r w:rsidRPr="00BE64FC">
        <w:rPr>
          <w:rFonts w:eastAsia="宋体" w:cstheme="minorHAnsi"/>
          <w:b/>
          <w:bCs/>
          <w:spacing w:val="5"/>
          <w:w w:val="105"/>
          <w:u w:val="thick" w:color="000000"/>
        </w:rPr>
        <w:t>Policy</w:t>
      </w:r>
      <w:r w:rsidRPr="00BE64FC">
        <w:rPr>
          <w:rFonts w:eastAsia="宋体" w:cstheme="minorHAnsi"/>
          <w:b/>
          <w:bCs/>
          <w:spacing w:val="-1"/>
          <w:w w:val="105"/>
          <w:u w:val="thick" w:color="000000"/>
        </w:rPr>
        <w:t xml:space="preserve"> </w:t>
      </w:r>
      <w:r w:rsidRPr="00BE64FC">
        <w:rPr>
          <w:rFonts w:eastAsia="宋体" w:cstheme="minorHAnsi"/>
          <w:b/>
          <w:bCs/>
          <w:w w:val="105"/>
          <w:u w:val="thick" w:color="000000"/>
        </w:rPr>
        <w:t>&amp;</w:t>
      </w:r>
      <w:r w:rsidRPr="00BE64FC">
        <w:rPr>
          <w:rFonts w:eastAsia="宋体" w:cstheme="minorHAnsi"/>
          <w:b/>
          <w:bCs/>
          <w:spacing w:val="-5"/>
          <w:w w:val="105"/>
          <w:u w:val="thick" w:color="000000"/>
        </w:rPr>
        <w:t xml:space="preserve"> </w:t>
      </w:r>
      <w:r w:rsidRPr="00BE64FC">
        <w:rPr>
          <w:rFonts w:eastAsia="宋体" w:cstheme="minorHAnsi"/>
          <w:b/>
          <w:bCs/>
          <w:spacing w:val="2"/>
          <w:w w:val="105"/>
          <w:u w:val="thick" w:color="000000"/>
        </w:rPr>
        <w:t>Technology</w:t>
      </w:r>
      <w:r w:rsidRPr="00BE64FC">
        <w:rPr>
          <w:rFonts w:eastAsia="宋体" w:cstheme="minorHAnsi"/>
          <w:b/>
          <w:bCs/>
          <w:spacing w:val="-9"/>
          <w:w w:val="105"/>
          <w:u w:val="thick" w:color="000000"/>
        </w:rPr>
        <w:t xml:space="preserve"> </w:t>
      </w:r>
      <w:r w:rsidRPr="00BE64FC">
        <w:rPr>
          <w:rFonts w:eastAsia="宋体" w:cstheme="minorHAnsi"/>
          <w:b/>
          <w:bCs/>
          <w:w w:val="105"/>
        </w:rPr>
        <w:t>(24</w:t>
      </w:r>
      <w:r w:rsidRPr="00BE64FC">
        <w:rPr>
          <w:rFonts w:eastAsia="宋体" w:cstheme="minorHAnsi"/>
          <w:b/>
          <w:bCs/>
          <w:spacing w:val="-20"/>
          <w:w w:val="105"/>
        </w:rPr>
        <w:t xml:space="preserve"> </w:t>
      </w:r>
      <w:r w:rsidRPr="00BE64FC">
        <w:rPr>
          <w:rFonts w:eastAsia="宋体" w:cstheme="minorHAnsi"/>
          <w:b/>
          <w:bCs/>
          <w:spacing w:val="-1"/>
          <w:w w:val="105"/>
        </w:rPr>
        <w:t>学时</w:t>
      </w:r>
      <w:r w:rsidRPr="00BE64FC">
        <w:rPr>
          <w:rFonts w:eastAsia="宋体" w:cstheme="minorHAnsi"/>
          <w:b/>
          <w:bCs/>
          <w:spacing w:val="-1"/>
          <w:w w:val="105"/>
        </w:rPr>
        <w:t>)</w:t>
      </w:r>
    </w:p>
    <w:p w14:paraId="0AE6EC81" w14:textId="66BE1047" w:rsidR="008B484E" w:rsidRPr="00BE64FC" w:rsidRDefault="008666AC" w:rsidP="00BE64FC">
      <w:pPr>
        <w:pStyle w:val="a3"/>
        <w:spacing w:before="47"/>
        <w:ind w:leftChars="55" w:left="142" w:right="104" w:hangingChars="9" w:hanging="21"/>
        <w:jc w:val="both"/>
        <w:rPr>
          <w:rFonts w:asciiTheme="minorHAnsi" w:eastAsia="宋体" w:hAnsiTheme="minorHAnsi" w:cstheme="minorHAnsi"/>
          <w:spacing w:val="-1"/>
          <w:w w:val="105"/>
          <w:sz w:val="22"/>
          <w:szCs w:val="22"/>
          <w:lang w:eastAsia="zh-CN"/>
        </w:rPr>
      </w:pP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goal</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interdisciplinary</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explore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science-driven</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solutions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major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global</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challenges.</w:t>
      </w:r>
      <w:r w:rsidRPr="00BE64FC">
        <w:rPr>
          <w:rFonts w:asciiTheme="minorHAnsi" w:eastAsia="宋体" w:hAnsiTheme="minorHAnsi" w:cstheme="minorHAnsi"/>
          <w:spacing w:val="77"/>
          <w:w w:val="103"/>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investigate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such</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topics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spacing w:val="1"/>
          <w:w w:val="105"/>
          <w:sz w:val="22"/>
          <w:szCs w:val="22"/>
        </w:rPr>
        <w:t>as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why</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access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clean</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water</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so</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difficult</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both</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globally</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locally,</w:t>
      </w:r>
      <w:r w:rsidRPr="00BE64FC">
        <w:rPr>
          <w:rFonts w:asciiTheme="minorHAnsi" w:eastAsia="宋体" w:hAnsiTheme="minorHAnsi" w:cstheme="minorHAnsi"/>
          <w:spacing w:val="46"/>
          <w:w w:val="103"/>
          <w:sz w:val="22"/>
          <w:szCs w:val="22"/>
        </w:rPr>
        <w:t xml:space="preserve"> </w:t>
      </w:r>
      <w:r w:rsidRPr="00BE64FC">
        <w:rPr>
          <w:rFonts w:asciiTheme="minorHAnsi" w:eastAsia="宋体" w:hAnsiTheme="minorHAnsi" w:cstheme="minorHAnsi"/>
          <w:w w:val="105"/>
          <w:sz w:val="22"/>
          <w:szCs w:val="22"/>
        </w:rPr>
        <w:t>what</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can</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done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about</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it,</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how</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transcend</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negative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impacts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changing</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w w:val="105"/>
          <w:sz w:val="22"/>
          <w:szCs w:val="22"/>
        </w:rPr>
        <w:t>environment.</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doing</w:t>
      </w:r>
      <w:r w:rsidRPr="00BE64FC">
        <w:rPr>
          <w:rFonts w:asciiTheme="minorHAnsi" w:eastAsia="宋体" w:hAnsiTheme="minorHAnsi" w:cstheme="minorHAnsi"/>
          <w:spacing w:val="67"/>
          <w:w w:val="103"/>
          <w:sz w:val="22"/>
          <w:szCs w:val="22"/>
        </w:rPr>
        <w:t xml:space="preserve"> </w:t>
      </w:r>
      <w:r w:rsidRPr="00BE64FC">
        <w:rPr>
          <w:rFonts w:asciiTheme="minorHAnsi" w:eastAsia="宋体" w:hAnsiTheme="minorHAnsi" w:cstheme="minorHAnsi"/>
          <w:w w:val="105"/>
          <w:sz w:val="22"/>
          <w:szCs w:val="22"/>
        </w:rPr>
        <w:t>so,</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integrate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tools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from</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natural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social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science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analyze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real-life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examples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41"/>
          <w:w w:val="105"/>
          <w:sz w:val="22"/>
          <w:szCs w:val="22"/>
        </w:rPr>
        <w:t xml:space="preserve"> </w:t>
      </w:r>
      <w:r w:rsidRPr="00BE64FC">
        <w:rPr>
          <w:rFonts w:asciiTheme="minorHAnsi" w:eastAsia="宋体" w:hAnsiTheme="minorHAnsi" w:cstheme="minorHAnsi"/>
          <w:spacing w:val="1"/>
          <w:w w:val="105"/>
          <w:sz w:val="22"/>
          <w:szCs w:val="22"/>
        </w:rPr>
        <w:t>apply</w:t>
      </w:r>
      <w:r w:rsidRPr="00BE64FC">
        <w:rPr>
          <w:rFonts w:asciiTheme="minorHAnsi" w:eastAsia="宋体" w:hAnsiTheme="minorHAnsi" w:cstheme="minorHAnsi"/>
          <w:spacing w:val="83"/>
          <w:w w:val="103"/>
          <w:sz w:val="22"/>
          <w:szCs w:val="22"/>
        </w:rPr>
        <w:t xml:space="preserve"> </w:t>
      </w:r>
      <w:r w:rsidRPr="00BE64FC">
        <w:rPr>
          <w:rFonts w:asciiTheme="minorHAnsi" w:eastAsia="宋体" w:hAnsiTheme="minorHAnsi" w:cstheme="minorHAnsi"/>
          <w:spacing w:val="-1"/>
          <w:w w:val="105"/>
          <w:sz w:val="22"/>
          <w:szCs w:val="22"/>
        </w:rPr>
        <w:t>creative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thinking</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shed</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new</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light</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how</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address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environmental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challenges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evidence-based</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w w:val="105"/>
          <w:sz w:val="22"/>
          <w:szCs w:val="22"/>
        </w:rPr>
        <w:t>papers.</w:t>
      </w:r>
      <w:r w:rsidRPr="00BE64FC">
        <w:rPr>
          <w:rFonts w:asciiTheme="minorHAnsi" w:eastAsia="宋体" w:hAnsiTheme="minorHAnsi" w:cstheme="minorHAnsi"/>
          <w:spacing w:val="86"/>
          <w:w w:val="103"/>
          <w:sz w:val="22"/>
          <w:szCs w:val="22"/>
        </w:rPr>
        <w:t xml:space="preserve"> </w:t>
      </w:r>
      <w:r w:rsidRPr="00BE64FC">
        <w:rPr>
          <w:rFonts w:asciiTheme="minorHAnsi" w:eastAsia="宋体" w:hAnsiTheme="minorHAnsi" w:cstheme="minorHAnsi"/>
          <w:w w:val="105"/>
          <w:sz w:val="22"/>
          <w:szCs w:val="22"/>
        </w:rPr>
        <w:t>By</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end</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have</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strong</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understanding</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major</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contemporary</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challenges,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49"/>
          <w:w w:val="103"/>
          <w:sz w:val="22"/>
          <w:szCs w:val="22"/>
        </w:rPr>
        <w:t xml:space="preserve"> </w:t>
      </w:r>
      <w:r w:rsidRPr="00BE64FC">
        <w:rPr>
          <w:rFonts w:asciiTheme="minorHAnsi" w:eastAsia="宋体" w:hAnsiTheme="minorHAnsi" w:cstheme="minorHAnsi"/>
          <w:w w:val="105"/>
          <w:sz w:val="22"/>
          <w:szCs w:val="22"/>
        </w:rPr>
        <w:t>formation</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public</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policy,</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how</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solutions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spacing w:val="1"/>
          <w:w w:val="105"/>
          <w:sz w:val="22"/>
          <w:szCs w:val="22"/>
        </w:rPr>
        <w:t>may</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found.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course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ideal</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pursuing</w:t>
      </w:r>
      <w:r w:rsidRPr="00BE64FC">
        <w:rPr>
          <w:rFonts w:asciiTheme="minorHAnsi" w:eastAsia="宋体" w:hAnsiTheme="minorHAnsi" w:cstheme="minorHAnsi"/>
          <w:spacing w:val="60"/>
          <w:w w:val="103"/>
          <w:sz w:val="22"/>
          <w:szCs w:val="22"/>
        </w:rPr>
        <w:t xml:space="preserve"> </w:t>
      </w:r>
      <w:r w:rsidRPr="00BE64FC">
        <w:rPr>
          <w:rFonts w:asciiTheme="minorHAnsi" w:eastAsia="宋体" w:hAnsiTheme="minorHAnsi" w:cstheme="minorHAnsi"/>
          <w:w w:val="105"/>
          <w:sz w:val="22"/>
          <w:szCs w:val="22"/>
        </w:rPr>
        <w:t>careers</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public</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policy,</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w w:val="105"/>
          <w:sz w:val="22"/>
          <w:szCs w:val="22"/>
        </w:rPr>
        <w:t>law,</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environmental</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science,</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political</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spacing w:val="-1"/>
          <w:w w:val="105"/>
          <w:sz w:val="22"/>
          <w:szCs w:val="22"/>
        </w:rPr>
        <w:t>science.</w:t>
      </w:r>
    </w:p>
    <w:p w14:paraId="184E7D91" w14:textId="77777777" w:rsidR="00BE64FC" w:rsidRPr="00BE64FC" w:rsidRDefault="00BE64FC" w:rsidP="00BE64FC">
      <w:pPr>
        <w:pStyle w:val="a3"/>
        <w:spacing w:before="47" w:line="249" w:lineRule="auto"/>
        <w:ind w:leftChars="55" w:left="142" w:right="104" w:hangingChars="9" w:hanging="21"/>
        <w:jc w:val="both"/>
        <w:rPr>
          <w:rFonts w:asciiTheme="minorHAnsi" w:eastAsia="宋体" w:hAnsiTheme="minorHAnsi" w:cstheme="minorHAnsi"/>
          <w:spacing w:val="-1"/>
          <w:w w:val="105"/>
          <w:sz w:val="22"/>
          <w:szCs w:val="22"/>
          <w:lang w:eastAsia="zh-CN"/>
        </w:rPr>
      </w:pPr>
    </w:p>
    <w:p w14:paraId="7CF2B017" w14:textId="111D85A4" w:rsidR="00940F46" w:rsidRPr="00BE64FC" w:rsidRDefault="008666AC" w:rsidP="00BE64FC">
      <w:pPr>
        <w:pStyle w:val="a3"/>
        <w:spacing w:before="47"/>
        <w:ind w:leftChars="55" w:left="141" w:right="104" w:hangingChars="9" w:hanging="20"/>
        <w:jc w:val="both"/>
        <w:rPr>
          <w:rFonts w:asciiTheme="minorHAnsi" w:eastAsia="宋体" w:hAnsiTheme="minorHAnsi" w:cs="宋体"/>
          <w:sz w:val="22"/>
          <w:szCs w:val="22"/>
          <w:lang w:eastAsia="zh-CN"/>
        </w:rPr>
      </w:pPr>
      <w:r w:rsidRPr="00BE64FC">
        <w:rPr>
          <w:rFonts w:asciiTheme="minorHAnsi" w:eastAsia="宋体" w:hAnsiTheme="minorHAnsi" w:cs="宋体"/>
          <w:spacing w:val="-1"/>
          <w:sz w:val="22"/>
          <w:szCs w:val="22"/>
          <w:lang w:eastAsia="zh-CN"/>
        </w:rPr>
        <w:t>这是一门跨学科的专业，其教学目的是启发学生探索如何用现代的科学方法来面对重大的全球挑</w:t>
      </w:r>
      <w:r w:rsidRPr="00BE64FC">
        <w:rPr>
          <w:rFonts w:asciiTheme="minorHAnsi" w:eastAsia="宋体" w:hAnsiTheme="minorHAnsi" w:cs="宋体"/>
          <w:sz w:val="22"/>
          <w:szCs w:val="22"/>
          <w:lang w:eastAsia="zh-CN"/>
        </w:rPr>
        <w:t>战。学生的科研课题将会涉及到，诸如，</w:t>
      </w:r>
      <w:r w:rsidRPr="00BE64FC">
        <w:rPr>
          <w:rFonts w:asciiTheme="minorHAnsi" w:eastAsia="宋体" w:hAnsiTheme="minorHAnsi" w:cs="宋体"/>
          <w:sz w:val="22"/>
          <w:szCs w:val="22"/>
          <w:lang w:eastAsia="zh-CN"/>
        </w:rPr>
        <w:t>“</w:t>
      </w:r>
      <w:r w:rsidRPr="00BE64FC">
        <w:rPr>
          <w:rFonts w:asciiTheme="minorHAnsi" w:eastAsia="宋体" w:hAnsiTheme="minorHAnsi" w:cs="宋体"/>
          <w:sz w:val="22"/>
          <w:szCs w:val="22"/>
          <w:lang w:eastAsia="zh-CN"/>
        </w:rPr>
        <w:t>为什么在全球或者本地，居民都很难获得清洁的水源？</w:t>
      </w:r>
      <w:r w:rsidRPr="00BE64FC">
        <w:rPr>
          <w:rFonts w:asciiTheme="minorHAnsi" w:eastAsia="宋体" w:hAnsiTheme="minorHAnsi" w:cs="宋体"/>
          <w:sz w:val="22"/>
          <w:szCs w:val="22"/>
          <w:lang w:eastAsia="zh-CN"/>
        </w:rPr>
        <w:t>”</w:t>
      </w:r>
      <w:r w:rsidRPr="00BE64FC">
        <w:rPr>
          <w:rFonts w:asciiTheme="minorHAnsi" w:eastAsia="宋体" w:hAnsiTheme="minorHAnsi" w:cs="宋体"/>
          <w:spacing w:val="-1"/>
          <w:sz w:val="22"/>
          <w:szCs w:val="22"/>
          <w:lang w:eastAsia="zh-CN"/>
        </w:rPr>
        <w:t>探讨人类可以做些什么以减轻这种情况？以及人类应该如何面对这些不断变化的负面环境影响。</w:t>
      </w:r>
      <w:r w:rsidRPr="00BE64FC">
        <w:rPr>
          <w:rFonts w:asciiTheme="minorHAnsi" w:eastAsia="宋体" w:hAnsiTheme="minorHAnsi" w:cs="宋体"/>
          <w:spacing w:val="-2"/>
          <w:sz w:val="22"/>
          <w:szCs w:val="22"/>
          <w:lang w:eastAsia="zh-CN"/>
        </w:rPr>
        <w:t>通过各种论证，学生将整合他们的自然科学和社会科学知识来分析现实生活中的例子，启发学生的创</w:t>
      </w:r>
      <w:r w:rsidRPr="00BE64FC">
        <w:rPr>
          <w:rFonts w:asciiTheme="minorHAnsi" w:eastAsia="宋体" w:hAnsiTheme="minorHAnsi" w:cs="宋体"/>
          <w:sz w:val="22"/>
          <w:szCs w:val="22"/>
          <w:lang w:eastAsia="zh-CN"/>
        </w:rPr>
        <w:t>造性思维用以面对这些挑战，为论证各种解决负面环境影响提供新的视角。在课程结束时，学生将对现代社会面临的挑战有一个通识性的了解，从而了解政府各种公共政策是如何制定和形成，以及如何寻求最佳解决方案。</w:t>
      </w:r>
      <w:r w:rsidRPr="00BE64FC">
        <w:rPr>
          <w:rFonts w:asciiTheme="minorHAnsi" w:eastAsia="宋体" w:hAnsiTheme="minorHAnsi" w:cs="宋体"/>
          <w:b/>
          <w:bCs/>
          <w:sz w:val="22"/>
          <w:szCs w:val="22"/>
          <w:lang w:eastAsia="zh-CN"/>
        </w:rPr>
        <w:t>本课程适合</w:t>
      </w:r>
      <w:r w:rsidRPr="00BE64FC">
        <w:rPr>
          <w:rFonts w:asciiTheme="minorHAnsi" w:eastAsia="宋体" w:hAnsiTheme="minorHAnsi" w:cs="宋体"/>
          <w:b/>
          <w:bCs/>
          <w:sz w:val="22"/>
          <w:szCs w:val="22"/>
          <w:lang w:eastAsia="zh-CN"/>
        </w:rPr>
        <w:t>“</w:t>
      </w:r>
      <w:r w:rsidRPr="00BE64FC">
        <w:rPr>
          <w:rFonts w:asciiTheme="minorHAnsi" w:eastAsia="宋体" w:hAnsiTheme="minorHAnsi" w:cs="宋体"/>
          <w:b/>
          <w:bCs/>
          <w:sz w:val="22"/>
          <w:szCs w:val="22"/>
          <w:lang w:eastAsia="zh-CN"/>
        </w:rPr>
        <w:t>公共政策，法律，社会学、环境科学与工程和政治科学的学生</w:t>
      </w:r>
      <w:r w:rsidRPr="00BE64FC">
        <w:rPr>
          <w:rFonts w:asciiTheme="minorHAnsi" w:eastAsia="宋体" w:hAnsiTheme="minorHAnsi" w:cs="宋体"/>
          <w:b/>
          <w:bCs/>
          <w:sz w:val="22"/>
          <w:szCs w:val="22"/>
          <w:lang w:eastAsia="zh-CN"/>
        </w:rPr>
        <w:t>”</w:t>
      </w:r>
      <w:r w:rsidRPr="00BE64FC">
        <w:rPr>
          <w:rFonts w:asciiTheme="minorHAnsi" w:eastAsia="宋体" w:hAnsiTheme="minorHAnsi" w:cs="宋体"/>
          <w:b/>
          <w:bCs/>
          <w:sz w:val="22"/>
          <w:szCs w:val="22"/>
          <w:lang w:eastAsia="zh-CN"/>
        </w:rPr>
        <w:t>。</w:t>
      </w:r>
    </w:p>
    <w:p w14:paraId="055A67A8" w14:textId="77777777" w:rsidR="00940F46" w:rsidRPr="00BE64FC" w:rsidRDefault="008666AC" w:rsidP="00BE64FC">
      <w:pPr>
        <w:pStyle w:val="2"/>
        <w:spacing w:before="108" w:line="460" w:lineRule="atLeast"/>
        <w:ind w:leftChars="55" w:left="142" w:right="104" w:hangingChars="9" w:hanging="21"/>
        <w:rPr>
          <w:rFonts w:asciiTheme="minorHAnsi" w:eastAsia="宋体" w:hAnsiTheme="minorHAnsi" w:cstheme="minorHAnsi"/>
          <w:b w:val="0"/>
          <w:bCs w:val="0"/>
          <w:sz w:val="22"/>
          <w:szCs w:val="22"/>
          <w:lang w:eastAsia="zh-CN"/>
        </w:rPr>
      </w:pPr>
      <w:r w:rsidRPr="00BE64FC">
        <w:rPr>
          <w:rFonts w:asciiTheme="minorHAnsi" w:eastAsia="宋体" w:hAnsiTheme="minorHAnsi" w:cstheme="minorHAnsi"/>
          <w:w w:val="105"/>
          <w:sz w:val="22"/>
          <w:szCs w:val="22"/>
        </w:rPr>
        <w:t>Instructor:</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John</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Whiteley,</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Ed.D</w:t>
      </w:r>
      <w:r w:rsidRPr="00BE64FC">
        <w:rPr>
          <w:rFonts w:asciiTheme="minorHAnsi" w:eastAsia="宋体" w:hAnsiTheme="minorHAnsi" w:cstheme="minorHAnsi"/>
          <w:spacing w:val="30"/>
          <w:w w:val="103"/>
          <w:sz w:val="22"/>
          <w:szCs w:val="22"/>
        </w:rPr>
        <w:t xml:space="preserve"> </w:t>
      </w:r>
      <w:r w:rsidRPr="00BE64FC">
        <w:rPr>
          <w:rFonts w:asciiTheme="minorHAnsi" w:eastAsia="宋体" w:hAnsiTheme="minorHAnsi" w:cstheme="minorHAnsi"/>
          <w:spacing w:val="-1"/>
          <w:w w:val="105"/>
          <w:sz w:val="22"/>
          <w:szCs w:val="22"/>
          <w:u w:val="thick" w:color="000000"/>
        </w:rPr>
        <w:t>Engineering</w:t>
      </w:r>
      <w:r w:rsidRPr="00BE64FC">
        <w:rPr>
          <w:rFonts w:asciiTheme="minorHAnsi" w:eastAsia="宋体" w:hAnsiTheme="minorHAnsi" w:cstheme="minorHAnsi"/>
          <w:spacing w:val="-15"/>
          <w:w w:val="105"/>
          <w:sz w:val="22"/>
          <w:szCs w:val="22"/>
          <w:u w:val="thick" w:color="000000"/>
        </w:rPr>
        <w:t xml:space="preserve"> </w:t>
      </w:r>
      <w:r w:rsidRPr="00BE64FC">
        <w:rPr>
          <w:rFonts w:asciiTheme="minorHAnsi" w:eastAsia="宋体" w:hAnsiTheme="minorHAnsi" w:cstheme="minorHAnsi"/>
          <w:w w:val="105"/>
          <w:sz w:val="22"/>
          <w:szCs w:val="22"/>
          <w:u w:val="thick" w:color="000000"/>
        </w:rPr>
        <w:t>and</w:t>
      </w:r>
      <w:r w:rsidRPr="00BE64FC">
        <w:rPr>
          <w:rFonts w:asciiTheme="minorHAnsi" w:eastAsia="宋体" w:hAnsiTheme="minorHAnsi" w:cstheme="minorHAnsi"/>
          <w:spacing w:val="-15"/>
          <w:w w:val="105"/>
          <w:sz w:val="22"/>
          <w:szCs w:val="22"/>
          <w:u w:val="thick" w:color="000000"/>
        </w:rPr>
        <w:t xml:space="preserve"> </w:t>
      </w:r>
      <w:r w:rsidRPr="00BE64FC">
        <w:rPr>
          <w:rFonts w:asciiTheme="minorHAnsi" w:eastAsia="宋体" w:hAnsiTheme="minorHAnsi" w:cstheme="minorHAnsi"/>
          <w:w w:val="105"/>
          <w:sz w:val="22"/>
          <w:szCs w:val="22"/>
          <w:u w:val="thick" w:color="000000"/>
        </w:rPr>
        <w:t>Robotics</w:t>
      </w:r>
      <w:r w:rsidRPr="00BE64FC">
        <w:rPr>
          <w:rFonts w:asciiTheme="minorHAnsi" w:eastAsia="宋体" w:hAnsiTheme="minorHAnsi" w:cstheme="minorHAnsi"/>
          <w:spacing w:val="-14"/>
          <w:w w:val="105"/>
          <w:sz w:val="22"/>
          <w:szCs w:val="22"/>
          <w:u w:val="thick" w:color="000000"/>
        </w:rPr>
        <w:t xml:space="preserve"> </w:t>
      </w:r>
      <w:r w:rsidRPr="00BE64FC">
        <w:rPr>
          <w:rFonts w:asciiTheme="minorHAnsi" w:eastAsia="宋体" w:hAnsiTheme="minorHAnsi" w:cstheme="minorHAnsi"/>
          <w:w w:val="105"/>
          <w:sz w:val="22"/>
          <w:szCs w:val="22"/>
        </w:rPr>
        <w:t>(24</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学时</w:t>
      </w:r>
      <w:r w:rsidRPr="00BE64FC">
        <w:rPr>
          <w:rFonts w:asciiTheme="minorHAnsi" w:eastAsia="宋体" w:hAnsiTheme="minorHAnsi" w:cstheme="minorHAnsi"/>
          <w:w w:val="105"/>
          <w:sz w:val="22"/>
          <w:szCs w:val="22"/>
        </w:rPr>
        <w:t>)</w:t>
      </w:r>
    </w:p>
    <w:p w14:paraId="784750E6" w14:textId="77777777" w:rsidR="00940F46" w:rsidRPr="00BE64FC" w:rsidRDefault="008666AC" w:rsidP="00BE64FC">
      <w:pPr>
        <w:pStyle w:val="a3"/>
        <w:spacing w:before="33" w:line="251" w:lineRule="auto"/>
        <w:ind w:leftChars="55" w:left="142" w:right="104" w:hangingChars="9" w:hanging="21"/>
        <w:rPr>
          <w:rFonts w:asciiTheme="minorHAnsi" w:eastAsia="宋体" w:hAnsiTheme="minorHAnsi" w:cstheme="minorHAnsi"/>
          <w:spacing w:val="1"/>
          <w:w w:val="105"/>
          <w:sz w:val="22"/>
          <w:szCs w:val="22"/>
          <w:lang w:eastAsia="zh-CN"/>
        </w:rPr>
      </w:pPr>
      <w:r w:rsidRPr="00BE64FC">
        <w:rPr>
          <w:rFonts w:asciiTheme="minorHAnsi" w:eastAsia="宋体" w:hAnsiTheme="minorHAnsi" w:cstheme="minorHAnsi"/>
          <w:w w:val="105"/>
          <w:sz w:val="22"/>
          <w:szCs w:val="22"/>
        </w:rPr>
        <w:t>Skills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Python,</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computer</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hardware,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IoT</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devices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have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many</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applications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are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highly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sought</w:t>
      </w:r>
      <w:r w:rsidRPr="00BE64FC">
        <w:rPr>
          <w:rFonts w:asciiTheme="minorHAnsi" w:eastAsia="宋体" w:hAnsiTheme="minorHAnsi" w:cstheme="minorHAnsi"/>
          <w:spacing w:val="77"/>
          <w:w w:val="103"/>
          <w:sz w:val="22"/>
          <w:szCs w:val="22"/>
        </w:rPr>
        <w:t xml:space="preserve"> </w:t>
      </w:r>
      <w:r w:rsidRPr="00BE64FC">
        <w:rPr>
          <w:rFonts w:asciiTheme="minorHAnsi" w:eastAsia="宋体" w:hAnsiTheme="minorHAnsi" w:cstheme="minorHAnsi"/>
          <w:w w:val="105"/>
          <w:sz w:val="22"/>
          <w:szCs w:val="22"/>
        </w:rPr>
        <w:t>after.</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goal</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build</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spacing w:val="1"/>
          <w:w w:val="105"/>
          <w:sz w:val="22"/>
          <w:szCs w:val="22"/>
        </w:rPr>
        <w:t>students’s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skills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these</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areas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by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designing</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programing</w:t>
      </w:r>
      <w:r w:rsidRPr="00BE64FC">
        <w:rPr>
          <w:rFonts w:asciiTheme="minorHAnsi" w:eastAsia="宋体" w:hAnsiTheme="minorHAnsi" w:cstheme="minorHAnsi"/>
          <w:spacing w:val="76"/>
          <w:w w:val="103"/>
          <w:sz w:val="22"/>
          <w:szCs w:val="22"/>
        </w:rPr>
        <w:t xml:space="preserve"> </w:t>
      </w:r>
      <w:r w:rsidRPr="00BE64FC">
        <w:rPr>
          <w:rFonts w:asciiTheme="minorHAnsi" w:eastAsia="宋体" w:hAnsiTheme="minorHAnsi" w:cstheme="minorHAnsi"/>
          <w:w w:val="105"/>
          <w:sz w:val="22"/>
          <w:szCs w:val="22"/>
        </w:rPr>
        <w:t>robots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complete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series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pre-determined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tasks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using</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Raspberry</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Pi</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single-board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computers.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doing</w:t>
      </w:r>
      <w:r w:rsidRPr="00BE64FC">
        <w:rPr>
          <w:rFonts w:asciiTheme="minorHAnsi" w:eastAsia="宋体" w:hAnsiTheme="minorHAnsi" w:cstheme="minorHAnsi"/>
          <w:spacing w:val="103"/>
          <w:w w:val="103"/>
          <w:sz w:val="22"/>
          <w:szCs w:val="22"/>
        </w:rPr>
        <w:t xml:space="preserve"> </w:t>
      </w:r>
      <w:r w:rsidRPr="00BE64FC">
        <w:rPr>
          <w:rFonts w:asciiTheme="minorHAnsi" w:eastAsia="宋体" w:hAnsiTheme="minorHAnsi" w:cstheme="minorHAnsi"/>
          <w:w w:val="105"/>
          <w:sz w:val="22"/>
          <w:szCs w:val="22"/>
        </w:rPr>
        <w:t>so,</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set</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up</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Raspberry</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Pi</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environment,</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use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Python-based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IDE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(integrated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spacing w:val="1"/>
          <w:w w:val="105"/>
          <w:sz w:val="22"/>
          <w:szCs w:val="22"/>
        </w:rPr>
        <w:t>development</w:t>
      </w:r>
      <w:r w:rsidRPr="00BE64FC">
        <w:rPr>
          <w:rFonts w:asciiTheme="minorHAnsi" w:eastAsia="宋体" w:hAnsiTheme="minorHAnsi" w:cstheme="minorHAnsi"/>
          <w:spacing w:val="87"/>
          <w:w w:val="103"/>
          <w:sz w:val="22"/>
          <w:szCs w:val="22"/>
        </w:rPr>
        <w:t xml:space="preserve"> </w:t>
      </w:r>
      <w:r w:rsidRPr="00BE64FC">
        <w:rPr>
          <w:rFonts w:asciiTheme="minorHAnsi" w:eastAsia="宋体" w:hAnsiTheme="minorHAnsi" w:cstheme="minorHAnsi"/>
          <w:w w:val="105"/>
          <w:sz w:val="22"/>
          <w:szCs w:val="22"/>
        </w:rPr>
        <w:t>environments)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for</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Raspberry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Pi,</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learn</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computer</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hardware.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work</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together</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spacing w:val="1"/>
          <w:w w:val="105"/>
          <w:sz w:val="22"/>
          <w:szCs w:val="22"/>
        </w:rPr>
        <w:t>teams</w:t>
      </w:r>
      <w:r w:rsidRPr="00BE64FC">
        <w:rPr>
          <w:rFonts w:asciiTheme="minorHAnsi" w:eastAsia="宋体" w:hAnsiTheme="minorHAnsi" w:cstheme="minorHAnsi"/>
          <w:spacing w:val="102"/>
          <w:w w:val="103"/>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2-3</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build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robots.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culminate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competition,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putting</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spacing w:val="1"/>
          <w:w w:val="105"/>
          <w:sz w:val="22"/>
          <w:szCs w:val="22"/>
        </w:rPr>
        <w:t>students’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programming</w:t>
      </w:r>
      <w:r w:rsidRPr="00BE64FC">
        <w:rPr>
          <w:rFonts w:asciiTheme="minorHAnsi" w:eastAsia="宋体" w:hAnsiTheme="minorHAnsi" w:cstheme="minorHAnsi"/>
          <w:spacing w:val="63"/>
          <w:w w:val="103"/>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designs</w:t>
      </w:r>
      <w:r w:rsidRPr="00BE64FC">
        <w:rPr>
          <w:rFonts w:asciiTheme="minorHAnsi" w:eastAsia="宋体" w:hAnsiTheme="minorHAnsi" w:cstheme="minorHAnsi"/>
          <w:spacing w:val="-3"/>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test.</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lang w:eastAsia="zh-CN"/>
        </w:rPr>
        <w:t>May</w:t>
      </w:r>
      <w:r w:rsidRPr="00BE64FC">
        <w:rPr>
          <w:rFonts w:asciiTheme="minorHAnsi" w:eastAsia="宋体" w:hAnsiTheme="minorHAnsi" w:cstheme="minorHAnsi"/>
          <w:spacing w:val="-6"/>
          <w:w w:val="105"/>
          <w:sz w:val="22"/>
          <w:szCs w:val="22"/>
          <w:lang w:eastAsia="zh-CN"/>
        </w:rPr>
        <w:t xml:space="preserve"> </w:t>
      </w:r>
      <w:r w:rsidRPr="00BE64FC">
        <w:rPr>
          <w:rFonts w:asciiTheme="minorHAnsi" w:eastAsia="宋体" w:hAnsiTheme="minorHAnsi" w:cstheme="minorHAnsi"/>
          <w:spacing w:val="-1"/>
          <w:w w:val="105"/>
          <w:sz w:val="22"/>
          <w:szCs w:val="22"/>
          <w:lang w:eastAsia="zh-CN"/>
        </w:rPr>
        <w:t>the</w:t>
      </w:r>
      <w:r w:rsidRPr="00BE64FC">
        <w:rPr>
          <w:rFonts w:asciiTheme="minorHAnsi" w:eastAsia="宋体" w:hAnsiTheme="minorHAnsi" w:cstheme="minorHAnsi"/>
          <w:spacing w:val="-5"/>
          <w:w w:val="105"/>
          <w:sz w:val="22"/>
          <w:szCs w:val="22"/>
          <w:lang w:eastAsia="zh-CN"/>
        </w:rPr>
        <w:t xml:space="preserve"> </w:t>
      </w:r>
      <w:r w:rsidRPr="00BE64FC">
        <w:rPr>
          <w:rFonts w:asciiTheme="minorHAnsi" w:eastAsia="宋体" w:hAnsiTheme="minorHAnsi" w:cstheme="minorHAnsi"/>
          <w:w w:val="105"/>
          <w:sz w:val="22"/>
          <w:szCs w:val="22"/>
          <w:lang w:eastAsia="zh-CN"/>
        </w:rPr>
        <w:t>best</w:t>
      </w:r>
      <w:r w:rsidRPr="00BE64FC">
        <w:rPr>
          <w:rFonts w:asciiTheme="minorHAnsi" w:eastAsia="宋体" w:hAnsiTheme="minorHAnsi" w:cstheme="minorHAnsi"/>
          <w:spacing w:val="-5"/>
          <w:w w:val="105"/>
          <w:sz w:val="22"/>
          <w:szCs w:val="22"/>
          <w:lang w:eastAsia="zh-CN"/>
        </w:rPr>
        <w:t xml:space="preserve"> </w:t>
      </w:r>
      <w:r w:rsidRPr="00BE64FC">
        <w:rPr>
          <w:rFonts w:asciiTheme="minorHAnsi" w:eastAsia="宋体" w:hAnsiTheme="minorHAnsi" w:cstheme="minorHAnsi"/>
          <w:w w:val="105"/>
          <w:sz w:val="22"/>
          <w:szCs w:val="22"/>
          <w:lang w:eastAsia="zh-CN"/>
        </w:rPr>
        <w:t>robot</w:t>
      </w:r>
      <w:r w:rsidRPr="00BE64FC">
        <w:rPr>
          <w:rFonts w:asciiTheme="minorHAnsi" w:eastAsia="宋体" w:hAnsiTheme="minorHAnsi" w:cstheme="minorHAnsi"/>
          <w:spacing w:val="-4"/>
          <w:w w:val="105"/>
          <w:sz w:val="22"/>
          <w:szCs w:val="22"/>
          <w:lang w:eastAsia="zh-CN"/>
        </w:rPr>
        <w:t xml:space="preserve"> </w:t>
      </w:r>
      <w:r w:rsidRPr="00BE64FC">
        <w:rPr>
          <w:rFonts w:asciiTheme="minorHAnsi" w:eastAsia="宋体" w:hAnsiTheme="minorHAnsi" w:cstheme="minorHAnsi"/>
          <w:spacing w:val="1"/>
          <w:w w:val="105"/>
          <w:sz w:val="22"/>
          <w:szCs w:val="22"/>
          <w:lang w:eastAsia="zh-CN"/>
        </w:rPr>
        <w:t>win!</w:t>
      </w:r>
    </w:p>
    <w:p w14:paraId="62F78296" w14:textId="77777777" w:rsidR="00BB6F40" w:rsidRPr="00BE64FC" w:rsidRDefault="00BB6F40" w:rsidP="00BE64FC">
      <w:pPr>
        <w:pStyle w:val="a3"/>
        <w:spacing w:before="33" w:line="251" w:lineRule="auto"/>
        <w:ind w:leftChars="55" w:left="141" w:right="104" w:hangingChars="9" w:hanging="20"/>
        <w:jc w:val="both"/>
        <w:rPr>
          <w:rFonts w:asciiTheme="minorHAnsi" w:eastAsia="宋体" w:hAnsiTheme="minorHAnsi"/>
          <w:sz w:val="22"/>
          <w:szCs w:val="22"/>
          <w:lang w:eastAsia="zh-CN"/>
        </w:rPr>
      </w:pPr>
    </w:p>
    <w:p w14:paraId="4C599839" w14:textId="77777777" w:rsidR="00940F46" w:rsidRPr="00BE64FC" w:rsidRDefault="008666AC" w:rsidP="00BE64FC">
      <w:pPr>
        <w:pStyle w:val="a3"/>
        <w:spacing w:before="1" w:line="210" w:lineRule="auto"/>
        <w:ind w:leftChars="55" w:left="141" w:right="104" w:hangingChars="9" w:hanging="20"/>
        <w:rPr>
          <w:rFonts w:asciiTheme="minorHAnsi" w:eastAsia="宋体" w:hAnsiTheme="minorHAnsi" w:cs="宋体"/>
          <w:sz w:val="22"/>
          <w:szCs w:val="22"/>
          <w:lang w:eastAsia="zh-CN"/>
        </w:rPr>
      </w:pPr>
      <w:r w:rsidRPr="00BE64FC">
        <w:rPr>
          <w:rFonts w:asciiTheme="minorHAnsi" w:eastAsia="宋体" w:hAnsiTheme="minorHAnsi" w:cs="宋体"/>
          <w:spacing w:val="-1"/>
          <w:sz w:val="22"/>
          <w:szCs w:val="22"/>
          <w:lang w:eastAsia="zh-CN"/>
        </w:rPr>
        <w:t>编写</w:t>
      </w:r>
      <w:r w:rsidRPr="00BE64FC">
        <w:rPr>
          <w:rFonts w:asciiTheme="minorHAnsi" w:eastAsia="宋体" w:hAnsiTheme="minorHAnsi" w:cs="宋体"/>
          <w:spacing w:val="-54"/>
          <w:sz w:val="22"/>
          <w:szCs w:val="22"/>
          <w:lang w:eastAsia="zh-CN"/>
        </w:rPr>
        <w:t xml:space="preserve"> </w:t>
      </w:r>
      <w:r w:rsidRPr="00BE64FC">
        <w:rPr>
          <w:rFonts w:asciiTheme="minorHAnsi" w:eastAsia="宋体" w:hAnsiTheme="minorHAnsi" w:cs="Calibri"/>
          <w:spacing w:val="-2"/>
          <w:sz w:val="22"/>
          <w:szCs w:val="22"/>
          <w:lang w:eastAsia="zh-CN"/>
        </w:rPr>
        <w:t>Python</w:t>
      </w:r>
      <w:r w:rsidRPr="00BE64FC">
        <w:rPr>
          <w:rFonts w:asciiTheme="minorHAnsi" w:eastAsia="宋体" w:hAnsiTheme="minorHAnsi" w:cs="Calibri"/>
          <w:spacing w:val="5"/>
          <w:sz w:val="22"/>
          <w:szCs w:val="22"/>
          <w:lang w:eastAsia="zh-CN"/>
        </w:rPr>
        <w:t xml:space="preserve"> </w:t>
      </w:r>
      <w:r w:rsidRPr="00BE64FC">
        <w:rPr>
          <w:rFonts w:asciiTheme="minorHAnsi" w:eastAsia="宋体" w:hAnsiTheme="minorHAnsi" w:cs="宋体"/>
          <w:spacing w:val="-2"/>
          <w:sz w:val="22"/>
          <w:szCs w:val="22"/>
          <w:lang w:eastAsia="zh-CN"/>
        </w:rPr>
        <w:t>语言代码的技能，计算机硬件和物联网设备的技能有很多广泛的应用，拥有这些技能的</w:t>
      </w:r>
      <w:r w:rsidRPr="00BE64FC">
        <w:rPr>
          <w:rFonts w:asciiTheme="minorHAnsi" w:eastAsia="宋体" w:hAnsiTheme="minorHAnsi" w:cs="宋体"/>
          <w:spacing w:val="47"/>
          <w:sz w:val="22"/>
          <w:szCs w:val="22"/>
          <w:lang w:eastAsia="zh-CN"/>
        </w:rPr>
        <w:t xml:space="preserve"> </w:t>
      </w:r>
      <w:r w:rsidRPr="00BE64FC">
        <w:rPr>
          <w:rFonts w:asciiTheme="minorHAnsi" w:eastAsia="宋体" w:hAnsiTheme="minorHAnsi" w:cs="宋体"/>
          <w:sz w:val="22"/>
          <w:szCs w:val="22"/>
          <w:lang w:eastAsia="zh-CN"/>
        </w:rPr>
        <w:t>人将会备受企业的追捧</w:t>
      </w:r>
      <w:r w:rsidRPr="00BE64FC">
        <w:rPr>
          <w:rFonts w:asciiTheme="minorHAnsi" w:eastAsia="宋体" w:hAnsiTheme="minorHAnsi" w:cs="宋体"/>
          <w:spacing w:val="-98"/>
          <w:sz w:val="22"/>
          <w:szCs w:val="22"/>
          <w:lang w:eastAsia="zh-CN"/>
        </w:rPr>
        <w:t>。</w:t>
      </w:r>
      <w:r w:rsidRPr="00BE64FC">
        <w:rPr>
          <w:rFonts w:asciiTheme="minorHAnsi" w:eastAsia="宋体" w:hAnsiTheme="minorHAnsi" w:cs="宋体"/>
          <w:sz w:val="22"/>
          <w:szCs w:val="22"/>
          <w:lang w:eastAsia="zh-CN"/>
        </w:rPr>
        <w:t>本课程的目标是通过设计和编程机器人来使用</w:t>
      </w:r>
      <w:r w:rsidRPr="00BE64FC">
        <w:rPr>
          <w:rFonts w:asciiTheme="minorHAnsi" w:eastAsia="宋体" w:hAnsiTheme="minorHAnsi" w:cs="宋体"/>
          <w:spacing w:val="-42"/>
          <w:sz w:val="22"/>
          <w:szCs w:val="22"/>
          <w:lang w:eastAsia="zh-CN"/>
        </w:rPr>
        <w:t xml:space="preserve"> </w:t>
      </w:r>
      <w:r w:rsidRPr="00BE64FC">
        <w:rPr>
          <w:rFonts w:asciiTheme="minorHAnsi" w:eastAsia="宋体" w:hAnsiTheme="minorHAnsi" w:cs="Calibri"/>
          <w:sz w:val="22"/>
          <w:szCs w:val="22"/>
          <w:lang w:eastAsia="zh-CN"/>
        </w:rPr>
        <w:t>Ra</w:t>
      </w:r>
      <w:r w:rsidRPr="00BE64FC">
        <w:rPr>
          <w:rFonts w:asciiTheme="minorHAnsi" w:eastAsia="宋体" w:hAnsiTheme="minorHAnsi" w:cs="Calibri"/>
          <w:spacing w:val="-2"/>
          <w:sz w:val="22"/>
          <w:szCs w:val="22"/>
          <w:lang w:eastAsia="zh-CN"/>
        </w:rPr>
        <w:t>sp</w:t>
      </w:r>
      <w:r w:rsidRPr="00BE64FC">
        <w:rPr>
          <w:rFonts w:asciiTheme="minorHAnsi" w:eastAsia="宋体" w:hAnsiTheme="minorHAnsi" w:cs="Calibri"/>
          <w:sz w:val="22"/>
          <w:szCs w:val="22"/>
          <w:lang w:eastAsia="zh-CN"/>
        </w:rPr>
        <w:t>b</w:t>
      </w:r>
      <w:r w:rsidRPr="00BE64FC">
        <w:rPr>
          <w:rFonts w:asciiTheme="minorHAnsi" w:eastAsia="宋体" w:hAnsiTheme="minorHAnsi" w:cs="Calibri"/>
          <w:spacing w:val="-2"/>
          <w:sz w:val="22"/>
          <w:szCs w:val="22"/>
          <w:lang w:eastAsia="zh-CN"/>
        </w:rPr>
        <w:t>e</w:t>
      </w:r>
      <w:r w:rsidRPr="00BE64FC">
        <w:rPr>
          <w:rFonts w:asciiTheme="minorHAnsi" w:eastAsia="宋体" w:hAnsiTheme="minorHAnsi" w:cs="Calibri"/>
          <w:spacing w:val="2"/>
          <w:sz w:val="22"/>
          <w:szCs w:val="22"/>
          <w:lang w:eastAsia="zh-CN"/>
        </w:rPr>
        <w:t>r</w:t>
      </w:r>
      <w:r w:rsidRPr="00BE64FC">
        <w:rPr>
          <w:rFonts w:asciiTheme="minorHAnsi" w:eastAsia="宋体" w:hAnsiTheme="minorHAnsi" w:cs="Calibri"/>
          <w:spacing w:val="-1"/>
          <w:sz w:val="22"/>
          <w:szCs w:val="22"/>
          <w:lang w:eastAsia="zh-CN"/>
        </w:rPr>
        <w:t>r</w:t>
      </w:r>
      <w:r w:rsidRPr="00BE64FC">
        <w:rPr>
          <w:rFonts w:asciiTheme="minorHAnsi" w:eastAsia="宋体" w:hAnsiTheme="minorHAnsi" w:cs="Calibri"/>
          <w:sz w:val="22"/>
          <w:szCs w:val="22"/>
          <w:lang w:eastAsia="zh-CN"/>
        </w:rPr>
        <w:t xml:space="preserve">y  </w:t>
      </w:r>
      <w:r w:rsidRPr="00BE64FC">
        <w:rPr>
          <w:rFonts w:asciiTheme="minorHAnsi" w:eastAsia="宋体" w:hAnsiTheme="minorHAnsi" w:cs="Calibri"/>
          <w:spacing w:val="39"/>
          <w:sz w:val="22"/>
          <w:szCs w:val="22"/>
          <w:lang w:eastAsia="zh-CN"/>
        </w:rPr>
        <w:t xml:space="preserve"> </w:t>
      </w:r>
      <w:r w:rsidRPr="00BE64FC">
        <w:rPr>
          <w:rFonts w:asciiTheme="minorHAnsi" w:eastAsia="宋体" w:hAnsiTheme="minorHAnsi" w:cs="Calibri"/>
          <w:sz w:val="22"/>
          <w:szCs w:val="22"/>
          <w:lang w:eastAsia="zh-CN"/>
        </w:rPr>
        <w:t>Pi</w:t>
      </w:r>
      <w:r w:rsidRPr="00BE64FC">
        <w:rPr>
          <w:rFonts w:asciiTheme="minorHAnsi" w:eastAsia="宋体" w:hAnsiTheme="minorHAnsi" w:cs="Calibri"/>
          <w:spacing w:val="8"/>
          <w:sz w:val="22"/>
          <w:szCs w:val="22"/>
          <w:lang w:eastAsia="zh-CN"/>
        </w:rPr>
        <w:t xml:space="preserve"> </w:t>
      </w:r>
      <w:r w:rsidRPr="00BE64FC">
        <w:rPr>
          <w:rFonts w:asciiTheme="minorHAnsi" w:eastAsia="宋体" w:hAnsiTheme="minorHAnsi" w:cs="宋体"/>
          <w:sz w:val="22"/>
          <w:szCs w:val="22"/>
          <w:lang w:eastAsia="zh-CN"/>
        </w:rPr>
        <w:t>单板计算机完成一系列预定任务</w:t>
      </w:r>
      <w:r w:rsidRPr="00BE64FC">
        <w:rPr>
          <w:rFonts w:asciiTheme="minorHAnsi" w:eastAsia="宋体" w:hAnsiTheme="minorHAnsi" w:cs="宋体"/>
          <w:spacing w:val="-28"/>
          <w:sz w:val="22"/>
          <w:szCs w:val="22"/>
          <w:lang w:eastAsia="zh-CN"/>
        </w:rPr>
        <w:t>，</w:t>
      </w:r>
      <w:r w:rsidRPr="00BE64FC">
        <w:rPr>
          <w:rFonts w:asciiTheme="minorHAnsi" w:eastAsia="宋体" w:hAnsiTheme="minorHAnsi" w:cs="宋体"/>
          <w:sz w:val="22"/>
          <w:szCs w:val="22"/>
          <w:lang w:eastAsia="zh-CN"/>
        </w:rPr>
        <w:t>从而培养学生在这些领域的技能</w:t>
      </w:r>
      <w:r w:rsidRPr="00BE64FC">
        <w:rPr>
          <w:rFonts w:asciiTheme="minorHAnsi" w:eastAsia="宋体" w:hAnsiTheme="minorHAnsi" w:cs="宋体"/>
          <w:spacing w:val="-18"/>
          <w:sz w:val="22"/>
          <w:szCs w:val="22"/>
          <w:lang w:eastAsia="zh-CN"/>
        </w:rPr>
        <w:t>。</w:t>
      </w:r>
      <w:r w:rsidRPr="00BE64FC">
        <w:rPr>
          <w:rFonts w:asciiTheme="minorHAnsi" w:eastAsia="宋体" w:hAnsiTheme="minorHAnsi" w:cs="宋体"/>
          <w:sz w:val="22"/>
          <w:szCs w:val="22"/>
          <w:lang w:eastAsia="zh-CN"/>
        </w:rPr>
        <w:t>在此过程中</w:t>
      </w:r>
      <w:r w:rsidRPr="00BE64FC">
        <w:rPr>
          <w:rFonts w:asciiTheme="minorHAnsi" w:eastAsia="宋体" w:hAnsiTheme="minorHAnsi" w:cs="宋体"/>
          <w:spacing w:val="-27"/>
          <w:sz w:val="22"/>
          <w:szCs w:val="22"/>
          <w:lang w:eastAsia="zh-CN"/>
        </w:rPr>
        <w:t>，</w:t>
      </w:r>
      <w:r w:rsidRPr="00BE64FC">
        <w:rPr>
          <w:rFonts w:asciiTheme="minorHAnsi" w:eastAsia="宋体" w:hAnsiTheme="minorHAnsi" w:cs="宋体"/>
          <w:sz w:val="22"/>
          <w:szCs w:val="22"/>
          <w:lang w:eastAsia="zh-CN"/>
        </w:rPr>
        <w:t>学生将设置</w:t>
      </w:r>
      <w:r w:rsidRPr="00BE64FC">
        <w:rPr>
          <w:rFonts w:asciiTheme="minorHAnsi" w:eastAsia="宋体" w:hAnsiTheme="minorHAnsi" w:cs="宋体"/>
          <w:spacing w:val="-49"/>
          <w:sz w:val="22"/>
          <w:szCs w:val="22"/>
          <w:lang w:eastAsia="zh-CN"/>
        </w:rPr>
        <w:t xml:space="preserve"> </w:t>
      </w:r>
      <w:r w:rsidRPr="00BE64FC">
        <w:rPr>
          <w:rFonts w:asciiTheme="minorHAnsi" w:eastAsia="宋体" w:hAnsiTheme="minorHAnsi" w:cs="Calibri"/>
          <w:spacing w:val="-1"/>
          <w:sz w:val="22"/>
          <w:szCs w:val="22"/>
          <w:lang w:eastAsia="zh-CN"/>
        </w:rPr>
        <w:t>Ras</w:t>
      </w:r>
      <w:r w:rsidRPr="00BE64FC">
        <w:rPr>
          <w:rFonts w:asciiTheme="minorHAnsi" w:eastAsia="宋体" w:hAnsiTheme="minorHAnsi" w:cs="Calibri"/>
          <w:spacing w:val="-2"/>
          <w:sz w:val="22"/>
          <w:szCs w:val="22"/>
          <w:lang w:eastAsia="zh-CN"/>
        </w:rPr>
        <w:t>p</w:t>
      </w:r>
      <w:r w:rsidRPr="00BE64FC">
        <w:rPr>
          <w:rFonts w:asciiTheme="minorHAnsi" w:eastAsia="宋体" w:hAnsiTheme="minorHAnsi" w:cs="Calibri"/>
          <w:spacing w:val="-1"/>
          <w:sz w:val="22"/>
          <w:szCs w:val="22"/>
          <w:lang w:eastAsia="zh-CN"/>
        </w:rPr>
        <w:t>b</w:t>
      </w:r>
      <w:r w:rsidRPr="00BE64FC">
        <w:rPr>
          <w:rFonts w:asciiTheme="minorHAnsi" w:eastAsia="宋体" w:hAnsiTheme="minorHAnsi" w:cs="Calibri"/>
          <w:spacing w:val="-2"/>
          <w:sz w:val="22"/>
          <w:szCs w:val="22"/>
          <w:lang w:eastAsia="zh-CN"/>
        </w:rPr>
        <w:t>e</w:t>
      </w:r>
      <w:r w:rsidRPr="00BE64FC">
        <w:rPr>
          <w:rFonts w:asciiTheme="minorHAnsi" w:eastAsia="宋体" w:hAnsiTheme="minorHAnsi" w:cs="Calibri"/>
          <w:spacing w:val="2"/>
          <w:sz w:val="22"/>
          <w:szCs w:val="22"/>
          <w:lang w:eastAsia="zh-CN"/>
        </w:rPr>
        <w:t>r</w:t>
      </w:r>
      <w:r w:rsidRPr="00BE64FC">
        <w:rPr>
          <w:rFonts w:asciiTheme="minorHAnsi" w:eastAsia="宋体" w:hAnsiTheme="minorHAnsi" w:cs="Calibri"/>
          <w:spacing w:val="-1"/>
          <w:sz w:val="22"/>
          <w:szCs w:val="22"/>
          <w:lang w:eastAsia="zh-CN"/>
        </w:rPr>
        <w:t>r</w:t>
      </w:r>
      <w:r w:rsidRPr="00BE64FC">
        <w:rPr>
          <w:rFonts w:asciiTheme="minorHAnsi" w:eastAsia="宋体" w:hAnsiTheme="minorHAnsi" w:cs="Calibri"/>
          <w:sz w:val="22"/>
          <w:szCs w:val="22"/>
          <w:lang w:eastAsia="zh-CN"/>
        </w:rPr>
        <w:t xml:space="preserve">y  </w:t>
      </w:r>
      <w:r w:rsidRPr="00BE64FC">
        <w:rPr>
          <w:rFonts w:asciiTheme="minorHAnsi" w:eastAsia="宋体" w:hAnsiTheme="minorHAnsi" w:cs="Calibri"/>
          <w:spacing w:val="40"/>
          <w:sz w:val="22"/>
          <w:szCs w:val="22"/>
          <w:lang w:eastAsia="zh-CN"/>
        </w:rPr>
        <w:t xml:space="preserve"> </w:t>
      </w:r>
      <w:r w:rsidRPr="00BE64FC">
        <w:rPr>
          <w:rFonts w:asciiTheme="minorHAnsi" w:eastAsia="宋体" w:hAnsiTheme="minorHAnsi" w:cs="Calibri"/>
          <w:sz w:val="22"/>
          <w:szCs w:val="22"/>
          <w:lang w:eastAsia="zh-CN"/>
        </w:rPr>
        <w:t>Pi</w:t>
      </w:r>
      <w:r w:rsidRPr="00BE64FC">
        <w:rPr>
          <w:rFonts w:asciiTheme="minorHAnsi" w:eastAsia="宋体" w:hAnsiTheme="minorHAnsi" w:cs="Calibri"/>
          <w:spacing w:val="8"/>
          <w:sz w:val="22"/>
          <w:szCs w:val="22"/>
          <w:lang w:eastAsia="zh-CN"/>
        </w:rPr>
        <w:t xml:space="preserve"> </w:t>
      </w:r>
      <w:r w:rsidRPr="00BE64FC">
        <w:rPr>
          <w:rFonts w:asciiTheme="minorHAnsi" w:eastAsia="宋体" w:hAnsiTheme="minorHAnsi" w:cs="宋体"/>
          <w:sz w:val="22"/>
          <w:szCs w:val="22"/>
          <w:lang w:eastAsia="zh-CN"/>
        </w:rPr>
        <w:t>环境</w:t>
      </w:r>
      <w:r w:rsidRPr="00BE64FC">
        <w:rPr>
          <w:rFonts w:asciiTheme="minorHAnsi" w:eastAsia="宋体" w:hAnsiTheme="minorHAnsi" w:cs="宋体"/>
          <w:spacing w:val="-24"/>
          <w:sz w:val="22"/>
          <w:szCs w:val="22"/>
          <w:lang w:eastAsia="zh-CN"/>
        </w:rPr>
        <w:t>，</w:t>
      </w:r>
      <w:r w:rsidRPr="00BE64FC">
        <w:rPr>
          <w:rFonts w:asciiTheme="minorHAnsi" w:eastAsia="宋体" w:hAnsiTheme="minorHAnsi" w:cs="宋体"/>
          <w:sz w:val="22"/>
          <w:szCs w:val="22"/>
          <w:lang w:eastAsia="zh-CN"/>
        </w:rPr>
        <w:t>为</w:t>
      </w:r>
      <w:r w:rsidRPr="00BE64FC">
        <w:rPr>
          <w:rFonts w:asciiTheme="minorHAnsi" w:eastAsia="宋体" w:hAnsiTheme="minorHAnsi" w:cs="Calibri"/>
          <w:spacing w:val="-1"/>
          <w:sz w:val="22"/>
          <w:szCs w:val="22"/>
          <w:lang w:eastAsia="zh-CN"/>
        </w:rPr>
        <w:t>Raspberry</w:t>
      </w:r>
      <w:r w:rsidRPr="00BE64FC">
        <w:rPr>
          <w:rFonts w:asciiTheme="minorHAnsi" w:eastAsia="宋体" w:hAnsiTheme="minorHAnsi" w:cs="Calibri"/>
          <w:sz w:val="22"/>
          <w:szCs w:val="22"/>
          <w:lang w:eastAsia="zh-CN"/>
        </w:rPr>
        <w:t xml:space="preserve">  </w:t>
      </w:r>
      <w:r w:rsidRPr="00BE64FC">
        <w:rPr>
          <w:rFonts w:asciiTheme="minorHAnsi" w:eastAsia="宋体" w:hAnsiTheme="minorHAnsi" w:cs="Calibri"/>
          <w:spacing w:val="38"/>
          <w:sz w:val="22"/>
          <w:szCs w:val="22"/>
          <w:lang w:eastAsia="zh-CN"/>
        </w:rPr>
        <w:t xml:space="preserve"> </w:t>
      </w:r>
      <w:r w:rsidRPr="00BE64FC">
        <w:rPr>
          <w:rFonts w:asciiTheme="minorHAnsi" w:eastAsia="宋体" w:hAnsiTheme="minorHAnsi" w:cs="Calibri"/>
          <w:spacing w:val="-1"/>
          <w:sz w:val="22"/>
          <w:szCs w:val="22"/>
          <w:lang w:eastAsia="zh-CN"/>
        </w:rPr>
        <w:t>Pi</w:t>
      </w:r>
      <w:r w:rsidRPr="00BE64FC">
        <w:rPr>
          <w:rFonts w:asciiTheme="minorHAnsi" w:eastAsia="宋体" w:hAnsiTheme="minorHAnsi" w:cs="Calibri"/>
          <w:spacing w:val="8"/>
          <w:sz w:val="22"/>
          <w:szCs w:val="22"/>
          <w:lang w:eastAsia="zh-CN"/>
        </w:rPr>
        <w:t xml:space="preserve"> </w:t>
      </w:r>
      <w:r w:rsidRPr="00BE64FC">
        <w:rPr>
          <w:rFonts w:asciiTheme="minorHAnsi" w:eastAsia="宋体" w:hAnsiTheme="minorHAnsi" w:cs="宋体"/>
          <w:sz w:val="22"/>
          <w:szCs w:val="22"/>
          <w:lang w:eastAsia="zh-CN"/>
        </w:rPr>
        <w:t>使用基于</w:t>
      </w:r>
      <w:r w:rsidRPr="00BE64FC">
        <w:rPr>
          <w:rFonts w:asciiTheme="minorHAnsi" w:eastAsia="宋体" w:hAnsiTheme="minorHAnsi" w:cs="宋体"/>
          <w:spacing w:val="-54"/>
          <w:sz w:val="22"/>
          <w:szCs w:val="22"/>
          <w:lang w:eastAsia="zh-CN"/>
        </w:rPr>
        <w:t xml:space="preserve"> </w:t>
      </w:r>
      <w:r w:rsidRPr="00BE64FC">
        <w:rPr>
          <w:rFonts w:asciiTheme="minorHAnsi" w:eastAsia="宋体" w:hAnsiTheme="minorHAnsi" w:cs="Calibri"/>
          <w:spacing w:val="-1"/>
          <w:sz w:val="22"/>
          <w:szCs w:val="22"/>
          <w:lang w:eastAsia="zh-CN"/>
        </w:rPr>
        <w:t>Python</w:t>
      </w:r>
      <w:r w:rsidRPr="00BE64FC">
        <w:rPr>
          <w:rFonts w:asciiTheme="minorHAnsi" w:eastAsia="宋体" w:hAnsiTheme="minorHAnsi" w:cs="Calibri"/>
          <w:spacing w:val="7"/>
          <w:sz w:val="22"/>
          <w:szCs w:val="22"/>
          <w:lang w:eastAsia="zh-CN"/>
        </w:rPr>
        <w:t xml:space="preserve"> </w:t>
      </w:r>
      <w:r w:rsidRPr="00BE64FC">
        <w:rPr>
          <w:rFonts w:asciiTheme="minorHAnsi" w:eastAsia="宋体" w:hAnsiTheme="minorHAnsi" w:cs="宋体"/>
          <w:sz w:val="22"/>
          <w:szCs w:val="22"/>
          <w:lang w:eastAsia="zh-CN"/>
        </w:rPr>
        <w:t>的</w:t>
      </w:r>
      <w:r w:rsidRPr="00BE64FC">
        <w:rPr>
          <w:rFonts w:asciiTheme="minorHAnsi" w:eastAsia="宋体" w:hAnsiTheme="minorHAnsi" w:cs="宋体"/>
          <w:spacing w:val="-53"/>
          <w:sz w:val="22"/>
          <w:szCs w:val="22"/>
          <w:lang w:eastAsia="zh-CN"/>
        </w:rPr>
        <w:t xml:space="preserve"> </w:t>
      </w:r>
      <w:r w:rsidRPr="00BE64FC">
        <w:rPr>
          <w:rFonts w:asciiTheme="minorHAnsi" w:eastAsia="宋体" w:hAnsiTheme="minorHAnsi" w:cs="Calibri"/>
          <w:spacing w:val="-1"/>
          <w:sz w:val="22"/>
          <w:szCs w:val="22"/>
          <w:lang w:eastAsia="zh-CN"/>
        </w:rPr>
        <w:t>IDE</w:t>
      </w:r>
      <w:r w:rsidRPr="00BE64FC">
        <w:rPr>
          <w:rFonts w:asciiTheme="minorHAnsi" w:eastAsia="宋体" w:hAnsiTheme="minorHAnsi" w:cs="宋体"/>
          <w:spacing w:val="-1"/>
          <w:sz w:val="22"/>
          <w:szCs w:val="22"/>
          <w:lang w:eastAsia="zh-CN"/>
        </w:rPr>
        <w:t>（集成开发环境），并学习计算机硬件。学生将以</w:t>
      </w:r>
      <w:r w:rsidRPr="00BE64FC">
        <w:rPr>
          <w:rFonts w:asciiTheme="minorHAnsi" w:eastAsia="宋体" w:hAnsiTheme="minorHAnsi" w:cs="宋体"/>
          <w:spacing w:val="-53"/>
          <w:sz w:val="22"/>
          <w:szCs w:val="22"/>
          <w:lang w:eastAsia="zh-CN"/>
        </w:rPr>
        <w:t xml:space="preserve"> </w:t>
      </w:r>
      <w:r w:rsidRPr="00BE64FC">
        <w:rPr>
          <w:rFonts w:asciiTheme="minorHAnsi" w:eastAsia="宋体" w:hAnsiTheme="minorHAnsi" w:cs="Calibri"/>
          <w:sz w:val="22"/>
          <w:szCs w:val="22"/>
          <w:lang w:eastAsia="zh-CN"/>
        </w:rPr>
        <w:t>2‐3</w:t>
      </w:r>
      <w:r w:rsidRPr="00BE64FC">
        <w:rPr>
          <w:rFonts w:asciiTheme="minorHAnsi" w:eastAsia="宋体" w:hAnsiTheme="minorHAnsi" w:cs="Calibri"/>
          <w:spacing w:val="5"/>
          <w:sz w:val="22"/>
          <w:szCs w:val="22"/>
          <w:lang w:eastAsia="zh-CN"/>
        </w:rPr>
        <w:t xml:space="preserve"> </w:t>
      </w:r>
      <w:r w:rsidRPr="00BE64FC">
        <w:rPr>
          <w:rFonts w:asciiTheme="minorHAnsi" w:eastAsia="宋体" w:hAnsiTheme="minorHAnsi" w:cs="宋体"/>
          <w:sz w:val="22"/>
          <w:szCs w:val="22"/>
          <w:lang w:eastAsia="zh-CN"/>
        </w:rPr>
        <w:t>人的团队合作建造机器人</w:t>
      </w:r>
      <w:r w:rsidRPr="00BE64FC">
        <w:rPr>
          <w:rFonts w:asciiTheme="minorHAnsi" w:eastAsia="宋体" w:hAnsiTheme="minorHAnsi" w:cs="宋体"/>
          <w:spacing w:val="-29"/>
          <w:sz w:val="22"/>
          <w:szCs w:val="22"/>
          <w:lang w:eastAsia="zh-CN"/>
        </w:rPr>
        <w:t>。</w:t>
      </w:r>
      <w:r w:rsidRPr="00BE64FC">
        <w:rPr>
          <w:rFonts w:asciiTheme="minorHAnsi" w:eastAsia="宋体" w:hAnsiTheme="minorHAnsi" w:cs="宋体"/>
          <w:sz w:val="22"/>
          <w:szCs w:val="22"/>
          <w:lang w:eastAsia="zh-CN"/>
        </w:rPr>
        <w:t>该课程将会有设计比赛</w:t>
      </w:r>
      <w:r w:rsidRPr="00BE64FC">
        <w:rPr>
          <w:rFonts w:asciiTheme="minorHAnsi" w:eastAsia="宋体" w:hAnsiTheme="minorHAnsi" w:cs="宋体"/>
          <w:spacing w:val="-28"/>
          <w:sz w:val="22"/>
          <w:szCs w:val="22"/>
          <w:lang w:eastAsia="zh-CN"/>
        </w:rPr>
        <w:t>，</w:t>
      </w:r>
      <w:r w:rsidRPr="00BE64FC">
        <w:rPr>
          <w:rFonts w:asciiTheme="minorHAnsi" w:eastAsia="宋体" w:hAnsiTheme="minorHAnsi" w:cs="宋体"/>
          <w:sz w:val="22"/>
          <w:szCs w:val="22"/>
          <w:lang w:eastAsia="zh-CN"/>
        </w:rPr>
        <w:t>将学生的编程和设计付诸实践。</w:t>
      </w:r>
      <w:r w:rsidRPr="00BE64FC">
        <w:rPr>
          <w:rFonts w:asciiTheme="minorHAnsi" w:eastAsia="宋体" w:hAnsiTheme="minorHAnsi" w:cs="宋体"/>
          <w:spacing w:val="-38"/>
          <w:sz w:val="22"/>
          <w:szCs w:val="22"/>
          <w:lang w:eastAsia="zh-CN"/>
        </w:rPr>
        <w:t xml:space="preserve"> </w:t>
      </w:r>
      <w:r w:rsidRPr="00BE64FC">
        <w:rPr>
          <w:rFonts w:asciiTheme="minorHAnsi" w:eastAsia="宋体" w:hAnsiTheme="minorHAnsi" w:cs="宋体"/>
          <w:b/>
          <w:bCs/>
          <w:spacing w:val="1"/>
          <w:sz w:val="22"/>
          <w:szCs w:val="22"/>
          <w:lang w:eastAsia="zh-CN"/>
        </w:rPr>
        <w:t>最</w:t>
      </w:r>
      <w:r w:rsidRPr="00BE64FC">
        <w:rPr>
          <w:rFonts w:asciiTheme="minorHAnsi" w:eastAsia="宋体" w:hAnsiTheme="minorHAnsi" w:cs="宋体"/>
          <w:b/>
          <w:bCs/>
          <w:sz w:val="22"/>
          <w:szCs w:val="22"/>
          <w:lang w:eastAsia="zh-CN"/>
        </w:rPr>
        <w:t>好</w:t>
      </w:r>
      <w:r w:rsidRPr="00BE64FC">
        <w:rPr>
          <w:rFonts w:asciiTheme="minorHAnsi" w:eastAsia="宋体" w:hAnsiTheme="minorHAnsi" w:cs="宋体"/>
          <w:b/>
          <w:bCs/>
          <w:spacing w:val="1"/>
          <w:sz w:val="22"/>
          <w:szCs w:val="22"/>
          <w:lang w:eastAsia="zh-CN"/>
        </w:rPr>
        <w:t>的机</w:t>
      </w:r>
      <w:r w:rsidRPr="00BE64FC">
        <w:rPr>
          <w:rFonts w:asciiTheme="minorHAnsi" w:eastAsia="宋体" w:hAnsiTheme="minorHAnsi" w:cs="宋体"/>
          <w:b/>
          <w:bCs/>
          <w:sz w:val="22"/>
          <w:szCs w:val="22"/>
          <w:lang w:eastAsia="zh-CN"/>
        </w:rPr>
        <w:t>器</w:t>
      </w:r>
      <w:r w:rsidRPr="00BE64FC">
        <w:rPr>
          <w:rFonts w:asciiTheme="minorHAnsi" w:eastAsia="宋体" w:hAnsiTheme="minorHAnsi" w:cs="宋体"/>
          <w:b/>
          <w:bCs/>
          <w:spacing w:val="1"/>
          <w:sz w:val="22"/>
          <w:szCs w:val="22"/>
          <w:lang w:eastAsia="zh-CN"/>
        </w:rPr>
        <w:t>人</w:t>
      </w:r>
      <w:r w:rsidRPr="00BE64FC">
        <w:rPr>
          <w:rFonts w:asciiTheme="minorHAnsi" w:eastAsia="宋体" w:hAnsiTheme="minorHAnsi" w:cs="宋体"/>
          <w:b/>
          <w:bCs/>
          <w:sz w:val="22"/>
          <w:szCs w:val="22"/>
          <w:lang w:eastAsia="zh-CN"/>
        </w:rPr>
        <w:t>设计</w:t>
      </w:r>
      <w:r w:rsidRPr="00BE64FC">
        <w:rPr>
          <w:rFonts w:asciiTheme="minorHAnsi" w:eastAsia="宋体" w:hAnsiTheme="minorHAnsi" w:cs="宋体"/>
          <w:b/>
          <w:bCs/>
          <w:spacing w:val="1"/>
          <w:sz w:val="22"/>
          <w:szCs w:val="22"/>
          <w:lang w:eastAsia="zh-CN"/>
        </w:rPr>
        <w:t>将会获</w:t>
      </w:r>
      <w:r w:rsidRPr="00BE64FC">
        <w:rPr>
          <w:rFonts w:asciiTheme="minorHAnsi" w:eastAsia="宋体" w:hAnsiTheme="minorHAnsi" w:cs="宋体"/>
          <w:b/>
          <w:bCs/>
          <w:sz w:val="22"/>
          <w:szCs w:val="22"/>
          <w:lang w:eastAsia="zh-CN"/>
        </w:rPr>
        <w:t>得课程颁发的奖学金！</w:t>
      </w:r>
    </w:p>
    <w:p w14:paraId="2431937B" w14:textId="77777777" w:rsidR="00940F46" w:rsidRPr="00BE64FC" w:rsidRDefault="00940F46" w:rsidP="00BE64FC">
      <w:pPr>
        <w:spacing w:before="5"/>
        <w:ind w:leftChars="55" w:left="141" w:right="104" w:hangingChars="9" w:hanging="20"/>
        <w:rPr>
          <w:rFonts w:eastAsia="宋体" w:cs="宋体"/>
          <w:b/>
          <w:bCs/>
          <w:lang w:eastAsia="zh-CN"/>
        </w:rPr>
      </w:pPr>
    </w:p>
    <w:p w14:paraId="1CF3A82F" w14:textId="77777777" w:rsidR="00940F46" w:rsidRPr="00BE64FC" w:rsidRDefault="008666AC" w:rsidP="00BE64FC">
      <w:pPr>
        <w:pStyle w:val="2"/>
        <w:spacing w:line="234" w:lineRule="exact"/>
        <w:ind w:leftChars="55" w:left="142" w:right="104" w:hangingChars="9" w:hanging="21"/>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spacing w:val="-1"/>
          <w:w w:val="105"/>
          <w:sz w:val="22"/>
          <w:szCs w:val="22"/>
        </w:rPr>
        <w:t>Saleem</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M.</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Yamani,</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spacing w:val="-1"/>
          <w:w w:val="105"/>
          <w:sz w:val="22"/>
          <w:szCs w:val="22"/>
        </w:rPr>
        <w:t>M.S.</w:t>
      </w:r>
    </w:p>
    <w:p w14:paraId="4A87C606" w14:textId="77777777" w:rsidR="00940F46" w:rsidRPr="00BE64FC" w:rsidRDefault="008666AC" w:rsidP="00BE64FC">
      <w:pPr>
        <w:spacing w:line="283" w:lineRule="exact"/>
        <w:ind w:leftChars="55" w:left="142" w:right="104" w:hangingChars="9" w:hanging="21"/>
        <w:rPr>
          <w:rFonts w:eastAsia="宋体" w:cstheme="minorHAnsi"/>
        </w:rPr>
      </w:pPr>
      <w:r w:rsidRPr="00BE64FC">
        <w:rPr>
          <w:rFonts w:eastAsia="宋体" w:cstheme="minorHAnsi"/>
          <w:b/>
          <w:bCs/>
          <w:spacing w:val="-1"/>
          <w:w w:val="105"/>
        </w:rPr>
        <w:t>Prerequisites:</w:t>
      </w:r>
      <w:r w:rsidRPr="00BE64FC">
        <w:rPr>
          <w:rFonts w:eastAsia="宋体" w:cstheme="minorHAnsi"/>
          <w:b/>
          <w:bCs/>
          <w:spacing w:val="-19"/>
          <w:w w:val="105"/>
        </w:rPr>
        <w:t xml:space="preserve"> </w:t>
      </w:r>
      <w:r w:rsidRPr="00BE64FC">
        <w:rPr>
          <w:rFonts w:eastAsia="宋体" w:cstheme="minorHAnsi"/>
          <w:b/>
          <w:bCs/>
          <w:w w:val="105"/>
        </w:rPr>
        <w:t>some</w:t>
      </w:r>
      <w:r w:rsidRPr="00BE64FC">
        <w:rPr>
          <w:rFonts w:eastAsia="宋体" w:cstheme="minorHAnsi"/>
          <w:b/>
          <w:bCs/>
          <w:spacing w:val="-17"/>
          <w:w w:val="105"/>
        </w:rPr>
        <w:t xml:space="preserve"> </w:t>
      </w:r>
      <w:r w:rsidRPr="00BE64FC">
        <w:rPr>
          <w:rFonts w:eastAsia="宋体" w:cstheme="minorHAnsi"/>
          <w:b/>
          <w:bCs/>
          <w:w w:val="105"/>
        </w:rPr>
        <w:t>experience</w:t>
      </w:r>
      <w:r w:rsidRPr="00BE64FC">
        <w:rPr>
          <w:rFonts w:eastAsia="宋体" w:cstheme="minorHAnsi"/>
          <w:b/>
          <w:bCs/>
          <w:spacing w:val="-17"/>
          <w:w w:val="105"/>
        </w:rPr>
        <w:t xml:space="preserve"> </w:t>
      </w:r>
      <w:r w:rsidRPr="00BE64FC">
        <w:rPr>
          <w:rFonts w:eastAsia="宋体" w:cstheme="minorHAnsi"/>
          <w:b/>
          <w:bCs/>
          <w:w w:val="105"/>
        </w:rPr>
        <w:t>in</w:t>
      </w:r>
      <w:r w:rsidRPr="00BE64FC">
        <w:rPr>
          <w:rFonts w:eastAsia="宋体" w:cstheme="minorHAnsi"/>
          <w:b/>
          <w:bCs/>
          <w:spacing w:val="-18"/>
          <w:w w:val="105"/>
        </w:rPr>
        <w:t xml:space="preserve"> </w:t>
      </w:r>
      <w:r w:rsidRPr="00BE64FC">
        <w:rPr>
          <w:rFonts w:eastAsia="宋体" w:cstheme="minorHAnsi"/>
          <w:b/>
          <w:bCs/>
          <w:w w:val="105"/>
        </w:rPr>
        <w:t>Python</w:t>
      </w:r>
      <w:r w:rsidRPr="00BE64FC">
        <w:rPr>
          <w:rFonts w:eastAsia="宋体" w:cstheme="minorHAnsi"/>
          <w:b/>
          <w:bCs/>
          <w:spacing w:val="-14"/>
          <w:w w:val="105"/>
        </w:rPr>
        <w:t xml:space="preserve"> </w:t>
      </w:r>
      <w:r w:rsidRPr="00BE64FC">
        <w:rPr>
          <w:rFonts w:eastAsia="宋体" w:cstheme="minorHAnsi"/>
          <w:b/>
          <w:bCs/>
          <w:spacing w:val="-1"/>
          <w:w w:val="105"/>
        </w:rPr>
        <w:t>recommended</w:t>
      </w:r>
      <w:r w:rsidRPr="00BE64FC">
        <w:rPr>
          <w:rFonts w:eastAsia="宋体" w:cstheme="minorHAnsi"/>
          <w:b/>
          <w:bCs/>
          <w:spacing w:val="-12"/>
          <w:w w:val="105"/>
        </w:rPr>
        <w:t xml:space="preserve"> </w:t>
      </w:r>
      <w:r w:rsidRPr="00BE64FC">
        <w:rPr>
          <w:rFonts w:eastAsia="宋体" w:cstheme="minorHAnsi"/>
          <w:b/>
          <w:bCs/>
          <w:spacing w:val="-1"/>
          <w:w w:val="105"/>
        </w:rPr>
        <w:t>（建议学生有</w:t>
      </w:r>
      <w:r w:rsidRPr="00BE64FC">
        <w:rPr>
          <w:rFonts w:eastAsia="宋体" w:cstheme="minorHAnsi"/>
          <w:b/>
          <w:bCs/>
          <w:spacing w:val="-70"/>
          <w:w w:val="105"/>
        </w:rPr>
        <w:t xml:space="preserve"> </w:t>
      </w:r>
      <w:r w:rsidRPr="00BE64FC">
        <w:rPr>
          <w:rFonts w:eastAsia="宋体" w:cstheme="minorHAnsi"/>
          <w:b/>
          <w:bCs/>
          <w:w w:val="105"/>
        </w:rPr>
        <w:t>Python</w:t>
      </w:r>
      <w:r w:rsidRPr="00BE64FC">
        <w:rPr>
          <w:rFonts w:eastAsia="宋体" w:cstheme="minorHAnsi"/>
          <w:b/>
          <w:bCs/>
          <w:spacing w:val="-19"/>
          <w:w w:val="105"/>
        </w:rPr>
        <w:t xml:space="preserve"> </w:t>
      </w:r>
      <w:r w:rsidRPr="00BE64FC">
        <w:rPr>
          <w:rFonts w:eastAsia="宋体" w:cstheme="minorHAnsi"/>
          <w:b/>
          <w:bCs/>
          <w:w w:val="105"/>
        </w:rPr>
        <w:t>编程基础）</w:t>
      </w:r>
    </w:p>
    <w:p w14:paraId="55C4C1CC" w14:textId="77777777" w:rsidR="00940F46" w:rsidRPr="00BE64FC" w:rsidRDefault="008666AC" w:rsidP="00BE64FC">
      <w:pPr>
        <w:spacing w:before="47"/>
        <w:ind w:leftChars="55" w:left="142" w:right="104" w:hangingChars="9" w:hanging="21"/>
        <w:rPr>
          <w:rFonts w:eastAsia="宋体" w:cstheme="minorHAnsi"/>
        </w:rPr>
      </w:pPr>
      <w:r w:rsidRPr="00BE64FC">
        <w:rPr>
          <w:rFonts w:eastAsia="宋体" w:cstheme="minorHAnsi"/>
          <w:b/>
          <w:w w:val="105"/>
        </w:rPr>
        <w:t>Materials</w:t>
      </w:r>
      <w:r w:rsidRPr="00BE64FC">
        <w:rPr>
          <w:rFonts w:eastAsia="宋体" w:cstheme="minorHAnsi"/>
          <w:b/>
          <w:spacing w:val="-17"/>
          <w:w w:val="105"/>
        </w:rPr>
        <w:t xml:space="preserve"> </w:t>
      </w:r>
      <w:r w:rsidRPr="00BE64FC">
        <w:rPr>
          <w:rFonts w:eastAsia="宋体" w:cstheme="minorHAnsi"/>
          <w:b/>
          <w:w w:val="105"/>
        </w:rPr>
        <w:t>Fee:</w:t>
      </w:r>
      <w:r w:rsidRPr="00BE64FC">
        <w:rPr>
          <w:rFonts w:eastAsia="宋体" w:cstheme="minorHAnsi"/>
          <w:b/>
          <w:spacing w:val="-19"/>
          <w:w w:val="105"/>
        </w:rPr>
        <w:t xml:space="preserve"> </w:t>
      </w:r>
      <w:r w:rsidRPr="00BE64FC">
        <w:rPr>
          <w:rFonts w:eastAsia="宋体" w:cstheme="minorHAnsi"/>
          <w:b/>
          <w:w w:val="105"/>
        </w:rPr>
        <w:t>$250</w:t>
      </w:r>
    </w:p>
    <w:p w14:paraId="784BA558" w14:textId="77777777" w:rsidR="00940F46" w:rsidRPr="00BE64FC" w:rsidRDefault="00940F46" w:rsidP="00BE64FC">
      <w:pPr>
        <w:spacing w:before="11"/>
        <w:ind w:leftChars="55" w:left="141" w:right="104" w:hangingChars="9" w:hanging="20"/>
        <w:rPr>
          <w:rFonts w:eastAsia="宋体" w:cstheme="minorHAnsi"/>
          <w:b/>
          <w:bCs/>
        </w:rPr>
      </w:pPr>
    </w:p>
    <w:p w14:paraId="091312F0" w14:textId="77777777" w:rsidR="00940F46" w:rsidRPr="00BE64FC" w:rsidRDefault="008666AC" w:rsidP="00BE64FC">
      <w:pPr>
        <w:ind w:leftChars="55" w:left="142" w:right="104" w:hangingChars="9" w:hanging="21"/>
        <w:rPr>
          <w:rFonts w:eastAsia="宋体" w:cstheme="minorHAnsi"/>
        </w:rPr>
      </w:pPr>
      <w:r w:rsidRPr="00BE64FC">
        <w:rPr>
          <w:rFonts w:eastAsia="宋体" w:cstheme="minorHAnsi"/>
          <w:b/>
          <w:bCs/>
          <w:spacing w:val="-1"/>
          <w:w w:val="105"/>
          <w:u w:val="thick" w:color="000000"/>
        </w:rPr>
        <w:t>Business</w:t>
      </w:r>
      <w:r w:rsidRPr="00BE64FC">
        <w:rPr>
          <w:rFonts w:eastAsia="宋体" w:cstheme="minorHAnsi"/>
          <w:b/>
          <w:bCs/>
          <w:spacing w:val="-7"/>
          <w:w w:val="105"/>
          <w:u w:val="thick" w:color="000000"/>
        </w:rPr>
        <w:t xml:space="preserve"> </w:t>
      </w:r>
      <w:r w:rsidRPr="00BE64FC">
        <w:rPr>
          <w:rFonts w:eastAsia="宋体" w:cstheme="minorHAnsi"/>
          <w:b/>
          <w:bCs/>
          <w:w w:val="105"/>
        </w:rPr>
        <w:t>(24</w:t>
      </w:r>
      <w:r w:rsidRPr="00BE64FC">
        <w:rPr>
          <w:rFonts w:eastAsia="宋体" w:cstheme="minorHAnsi"/>
          <w:b/>
          <w:bCs/>
          <w:spacing w:val="4"/>
          <w:w w:val="105"/>
        </w:rPr>
        <w:t xml:space="preserve"> </w:t>
      </w:r>
      <w:r w:rsidRPr="00BE64FC">
        <w:rPr>
          <w:rFonts w:eastAsia="宋体" w:cstheme="minorHAnsi"/>
          <w:b/>
          <w:bCs/>
          <w:w w:val="105"/>
        </w:rPr>
        <w:t>学时</w:t>
      </w:r>
      <w:r w:rsidRPr="00BE64FC">
        <w:rPr>
          <w:rFonts w:eastAsia="宋体" w:cstheme="minorHAnsi"/>
          <w:b/>
          <w:bCs/>
          <w:w w:val="105"/>
        </w:rPr>
        <w:t>)</w:t>
      </w:r>
    </w:p>
    <w:p w14:paraId="3BCA3F4E" w14:textId="79EC7A39" w:rsidR="00940F46" w:rsidRPr="00BE64FC" w:rsidRDefault="008666AC" w:rsidP="005A316B">
      <w:pPr>
        <w:pStyle w:val="a3"/>
        <w:spacing w:before="29"/>
        <w:ind w:leftChars="55" w:left="142" w:right="104" w:hangingChars="9" w:hanging="21"/>
        <w:jc w:val="both"/>
        <w:rPr>
          <w:rFonts w:asciiTheme="minorHAnsi" w:eastAsia="宋体" w:hAnsiTheme="minorHAnsi" w:cstheme="minorHAnsi"/>
          <w:sz w:val="22"/>
          <w:szCs w:val="22"/>
        </w:rPr>
      </w:pPr>
      <w:r w:rsidRPr="00BE64FC">
        <w:rPr>
          <w:rFonts w:asciiTheme="minorHAnsi" w:eastAsia="宋体" w:hAnsiTheme="minorHAnsi" w:cstheme="minorHAnsi"/>
          <w:spacing w:val="-1"/>
          <w:w w:val="105"/>
          <w:sz w:val="22"/>
          <w:szCs w:val="22"/>
        </w:rPr>
        <w:t>Project</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Management</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methodology</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that</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allows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an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efficient</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spacing w:val="-1"/>
          <w:w w:val="105"/>
          <w:sz w:val="22"/>
          <w:szCs w:val="22"/>
        </w:rPr>
        <w:t>effective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approach</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to</w:t>
      </w:r>
      <w:r w:rsidR="005A316B">
        <w:rPr>
          <w:rFonts w:asciiTheme="minorHAnsi" w:eastAsia="宋体" w:hAnsiTheme="minorHAnsi" w:cstheme="minorHAnsi" w:hint="eastAsia"/>
          <w:spacing w:val="-22"/>
          <w:w w:val="105"/>
          <w:sz w:val="22"/>
          <w:szCs w:val="22"/>
          <w:lang w:eastAsia="zh-CN"/>
        </w:rPr>
        <w:t xml:space="preserve"> </w:t>
      </w:r>
      <w:r w:rsidRPr="00BE64FC">
        <w:rPr>
          <w:rFonts w:asciiTheme="minorHAnsi" w:eastAsia="宋体" w:hAnsiTheme="minorHAnsi" w:cstheme="minorHAnsi"/>
          <w:w w:val="105"/>
          <w:sz w:val="22"/>
          <w:szCs w:val="22"/>
        </w:rPr>
        <w:t>achieving</w:t>
      </w:r>
      <w:r w:rsidRPr="00BE64FC">
        <w:rPr>
          <w:rFonts w:asciiTheme="minorHAnsi" w:eastAsia="宋体" w:hAnsiTheme="minorHAnsi" w:cstheme="minorHAnsi"/>
          <w:spacing w:val="78"/>
          <w:w w:val="103"/>
          <w:sz w:val="22"/>
          <w:szCs w:val="22"/>
        </w:rPr>
        <w:t xml:space="preserve"> </w:t>
      </w:r>
      <w:r w:rsidRPr="00BE64FC">
        <w:rPr>
          <w:rFonts w:asciiTheme="minorHAnsi" w:eastAsia="宋体" w:hAnsiTheme="minorHAnsi" w:cstheme="minorHAnsi"/>
          <w:w w:val="105"/>
          <w:sz w:val="22"/>
          <w:szCs w:val="22"/>
        </w:rPr>
        <w:t>results.</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utilize</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these</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methodologies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starting</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Initiation,</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then</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Planning,</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Executing,</w:t>
      </w:r>
      <w:r w:rsidRPr="00BE64FC">
        <w:rPr>
          <w:rFonts w:asciiTheme="minorHAnsi" w:eastAsia="宋体" w:hAnsiTheme="minorHAnsi" w:cstheme="minorHAnsi"/>
          <w:spacing w:val="61"/>
          <w:w w:val="103"/>
          <w:sz w:val="22"/>
          <w:szCs w:val="22"/>
        </w:rPr>
        <w:t xml:space="preserve"> </w:t>
      </w:r>
      <w:r w:rsidRPr="00BE64FC">
        <w:rPr>
          <w:rFonts w:asciiTheme="minorHAnsi" w:eastAsia="宋体" w:hAnsiTheme="minorHAnsi" w:cstheme="minorHAnsi"/>
          <w:w w:val="105"/>
          <w:sz w:val="22"/>
          <w:szCs w:val="22"/>
        </w:rPr>
        <w:t>Monitoring</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finally</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closing</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out</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project.</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selected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case</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study</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used</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class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6"/>
          <w:w w:val="105"/>
          <w:sz w:val="22"/>
          <w:szCs w:val="22"/>
        </w:rPr>
        <w:t xml:space="preserve"> </w:t>
      </w:r>
      <w:r w:rsidR="00047CDB" w:rsidRPr="00BE64FC">
        <w:rPr>
          <w:rFonts w:asciiTheme="minorHAnsi" w:eastAsia="宋体" w:hAnsiTheme="minorHAnsi" w:cstheme="minorHAnsi"/>
          <w:spacing w:val="-16"/>
          <w:w w:val="105"/>
          <w:sz w:val="22"/>
          <w:szCs w:val="22"/>
          <w:lang w:eastAsia="zh-CN"/>
        </w:rPr>
        <w:t>a</w:t>
      </w:r>
      <w:r w:rsidRPr="00BE64FC">
        <w:rPr>
          <w:rFonts w:asciiTheme="minorHAnsi" w:eastAsia="宋体" w:hAnsiTheme="minorHAnsi" w:cstheme="minorHAnsi"/>
          <w:w w:val="105"/>
          <w:sz w:val="22"/>
          <w:szCs w:val="22"/>
        </w:rPr>
        <w:t>pplication</w:t>
      </w:r>
      <w:r w:rsidRPr="00BE64FC">
        <w:rPr>
          <w:rFonts w:asciiTheme="minorHAnsi" w:eastAsia="宋体" w:hAnsiTheme="minorHAnsi" w:cstheme="minorHAnsi"/>
          <w:spacing w:val="76"/>
          <w:w w:val="103"/>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current</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data</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analytics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methods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taking</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Big</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Data</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creating</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innovative</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solutions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business</w:t>
      </w:r>
      <w:r w:rsidRPr="00BE64FC">
        <w:rPr>
          <w:rFonts w:asciiTheme="minorHAnsi" w:eastAsia="宋体" w:hAnsiTheme="minorHAnsi" w:cstheme="minorHAnsi"/>
          <w:spacing w:val="28"/>
          <w:w w:val="105"/>
          <w:sz w:val="22"/>
          <w:szCs w:val="22"/>
        </w:rPr>
        <w:t xml:space="preserve"> </w:t>
      </w:r>
      <w:r w:rsidRPr="00BE64FC">
        <w:rPr>
          <w:rFonts w:asciiTheme="minorHAnsi" w:eastAsia="宋体" w:hAnsiTheme="minorHAnsi" w:cstheme="minorHAnsi"/>
          <w:spacing w:val="1"/>
          <w:w w:val="105"/>
          <w:sz w:val="22"/>
          <w:szCs w:val="22"/>
        </w:rPr>
        <w:t>problem.</w:t>
      </w:r>
      <w:r w:rsidRPr="00BE64FC">
        <w:rPr>
          <w:rFonts w:asciiTheme="minorHAnsi" w:eastAsia="宋体" w:hAnsiTheme="minorHAnsi" w:cstheme="minorHAnsi"/>
          <w:spacing w:val="60"/>
          <w:w w:val="103"/>
          <w:sz w:val="22"/>
          <w:szCs w:val="22"/>
        </w:rPr>
        <w:t xml:space="preserve"> </w:t>
      </w:r>
      <w:r w:rsidRPr="00BE64FC">
        <w:rPr>
          <w:rFonts w:asciiTheme="minorHAnsi" w:eastAsia="宋体" w:hAnsiTheme="minorHAnsi" w:cstheme="minorHAnsi"/>
          <w:spacing w:val="1"/>
          <w:w w:val="105"/>
          <w:sz w:val="22"/>
          <w:szCs w:val="22"/>
        </w:rPr>
        <w:t>Students</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perform</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data-driven</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discovery</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w w:val="105"/>
          <w:sz w:val="22"/>
          <w:szCs w:val="22"/>
        </w:rPr>
        <w:t>prediction,</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extracting</w:t>
      </w:r>
      <w:r w:rsidRPr="00BE64FC">
        <w:rPr>
          <w:rFonts w:asciiTheme="minorHAnsi" w:eastAsia="宋体" w:hAnsiTheme="minorHAnsi" w:cstheme="minorHAnsi"/>
          <w:spacing w:val="-26"/>
          <w:w w:val="105"/>
          <w:sz w:val="22"/>
          <w:szCs w:val="22"/>
        </w:rPr>
        <w:t xml:space="preserve"> </w:t>
      </w:r>
      <w:r w:rsidRPr="00BE64FC">
        <w:rPr>
          <w:rFonts w:asciiTheme="minorHAnsi" w:eastAsia="宋体" w:hAnsiTheme="minorHAnsi" w:cstheme="minorHAnsi"/>
          <w:w w:val="105"/>
          <w:sz w:val="22"/>
          <w:szCs w:val="22"/>
        </w:rPr>
        <w:t>value</w:t>
      </w:r>
      <w:r w:rsidRPr="00BE64FC">
        <w:rPr>
          <w:rFonts w:asciiTheme="minorHAnsi" w:eastAsia="宋体" w:hAnsiTheme="minorHAnsi" w:cstheme="minorHAnsi"/>
          <w:spacing w:val="-2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5"/>
          <w:w w:val="105"/>
          <w:sz w:val="22"/>
          <w:szCs w:val="22"/>
        </w:rPr>
        <w:t xml:space="preserve"> </w:t>
      </w:r>
      <w:r w:rsidRPr="00BE64FC">
        <w:rPr>
          <w:rFonts w:asciiTheme="minorHAnsi" w:eastAsia="宋体" w:hAnsiTheme="minorHAnsi" w:cstheme="minorHAnsi"/>
          <w:spacing w:val="-1"/>
          <w:w w:val="105"/>
          <w:sz w:val="22"/>
          <w:szCs w:val="22"/>
        </w:rPr>
        <w:t>competitive</w:t>
      </w:r>
      <w:r w:rsidRPr="00BE64FC">
        <w:rPr>
          <w:rFonts w:asciiTheme="minorHAnsi" w:eastAsia="宋体" w:hAnsiTheme="minorHAnsi" w:cstheme="minorHAnsi"/>
          <w:spacing w:val="3"/>
          <w:w w:val="105"/>
          <w:sz w:val="22"/>
          <w:szCs w:val="22"/>
        </w:rPr>
        <w:t xml:space="preserve"> </w:t>
      </w:r>
      <w:r w:rsidRPr="00BE64FC">
        <w:rPr>
          <w:rFonts w:asciiTheme="minorHAnsi" w:eastAsia="宋体" w:hAnsiTheme="minorHAnsi" w:cstheme="minorHAnsi"/>
          <w:spacing w:val="-1"/>
          <w:w w:val="105"/>
          <w:sz w:val="22"/>
          <w:szCs w:val="22"/>
        </w:rPr>
        <w:t>intelligence</w:t>
      </w:r>
      <w:r w:rsidRPr="00BE64FC">
        <w:rPr>
          <w:rFonts w:asciiTheme="minorHAnsi" w:eastAsia="宋体" w:hAnsiTheme="minorHAnsi" w:cstheme="minorHAnsi"/>
          <w:spacing w:val="128"/>
          <w:w w:val="103"/>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their</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projects.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Basic</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elements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spacing w:val="-1"/>
          <w:w w:val="105"/>
          <w:sz w:val="22"/>
          <w:szCs w:val="22"/>
        </w:rPr>
        <w:t>successful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Big</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Data</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implementation</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spacing w:val="-1"/>
          <w:w w:val="105"/>
          <w:sz w:val="22"/>
          <w:szCs w:val="22"/>
        </w:rPr>
        <w:t>covered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as</w:t>
      </w:r>
      <w:r w:rsidRPr="00BE64FC">
        <w:rPr>
          <w:rFonts w:asciiTheme="minorHAnsi" w:eastAsia="宋体" w:hAnsiTheme="minorHAnsi" w:cstheme="minorHAnsi"/>
          <w:w w:val="105"/>
          <w:sz w:val="22"/>
          <w:szCs w:val="22"/>
        </w:rPr>
        <w:t xml:space="preserve"> </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w w:val="105"/>
          <w:sz w:val="22"/>
          <w:szCs w:val="22"/>
        </w:rPr>
        <w:t>well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as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70"/>
          <w:w w:val="103"/>
          <w:sz w:val="22"/>
          <w:szCs w:val="22"/>
        </w:rPr>
        <w:t xml:space="preserve"> </w:t>
      </w:r>
      <w:r w:rsidRPr="00BE64FC">
        <w:rPr>
          <w:rFonts w:asciiTheme="minorHAnsi" w:eastAsia="宋体" w:hAnsiTheme="minorHAnsi" w:cstheme="minorHAnsi"/>
          <w:spacing w:val="1"/>
          <w:w w:val="105"/>
          <w:sz w:val="22"/>
          <w:szCs w:val="22"/>
        </w:rPr>
        <w:t>review</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spacing w:val="-1"/>
          <w:w w:val="105"/>
          <w:sz w:val="22"/>
          <w:szCs w:val="22"/>
        </w:rPr>
        <w:t>commercially</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available</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tools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technology.</w:t>
      </w:r>
    </w:p>
    <w:p w14:paraId="58EB5D10" w14:textId="77777777" w:rsidR="00940F46" w:rsidRPr="00BE64FC" w:rsidRDefault="00940F46" w:rsidP="00BE64FC">
      <w:pPr>
        <w:spacing w:before="10"/>
        <w:ind w:leftChars="55" w:left="141" w:right="104" w:hangingChars="9" w:hanging="20"/>
        <w:jc w:val="both"/>
        <w:rPr>
          <w:rFonts w:eastAsia="宋体" w:cs="Times New Roman"/>
        </w:rPr>
      </w:pPr>
    </w:p>
    <w:p w14:paraId="585E24D3" w14:textId="7F1BC508" w:rsidR="00940F46" w:rsidRPr="00BE64FC" w:rsidRDefault="008666AC" w:rsidP="005A316B">
      <w:pPr>
        <w:pStyle w:val="a3"/>
        <w:ind w:leftChars="55" w:left="141" w:right="104" w:hangingChars="9" w:hanging="20"/>
        <w:jc w:val="both"/>
        <w:rPr>
          <w:rFonts w:asciiTheme="minorHAnsi" w:eastAsia="宋体" w:hAnsiTheme="minorHAnsi" w:cs="宋体"/>
          <w:spacing w:val="-1"/>
          <w:sz w:val="22"/>
          <w:szCs w:val="22"/>
          <w:lang w:eastAsia="zh-CN"/>
        </w:rPr>
      </w:pPr>
      <w:r w:rsidRPr="00BE64FC">
        <w:rPr>
          <w:rFonts w:asciiTheme="minorHAnsi" w:eastAsia="宋体" w:hAnsiTheme="minorHAnsi" w:cs="宋体"/>
          <w:sz w:val="22"/>
          <w:szCs w:val="22"/>
          <w:lang w:eastAsia="zh-CN"/>
        </w:rPr>
        <w:t>项目管理是一种以结果为导向的有效管理方法。本课程将会教授学生如何从项目的形成</w:t>
      </w:r>
      <w:r w:rsidRPr="00BE64FC">
        <w:rPr>
          <w:rFonts w:asciiTheme="minorHAnsi" w:eastAsia="宋体" w:hAnsiTheme="minorHAnsi" w:cs="宋体"/>
          <w:spacing w:val="-28"/>
          <w:sz w:val="22"/>
          <w:szCs w:val="22"/>
          <w:lang w:eastAsia="zh-CN"/>
        </w:rPr>
        <w:t>、</w:t>
      </w:r>
      <w:r w:rsidRPr="00BE64FC">
        <w:rPr>
          <w:rFonts w:asciiTheme="minorHAnsi" w:eastAsia="宋体" w:hAnsiTheme="minorHAnsi" w:cs="宋体"/>
          <w:sz w:val="22"/>
          <w:szCs w:val="22"/>
          <w:lang w:eastAsia="zh-CN"/>
        </w:rPr>
        <w:t>策划</w:t>
      </w:r>
      <w:r w:rsidRPr="00BE64FC">
        <w:rPr>
          <w:rFonts w:asciiTheme="minorHAnsi" w:eastAsia="宋体" w:hAnsiTheme="minorHAnsi" w:cs="宋体"/>
          <w:spacing w:val="-27"/>
          <w:sz w:val="22"/>
          <w:szCs w:val="22"/>
          <w:lang w:eastAsia="zh-CN"/>
        </w:rPr>
        <w:t>、</w:t>
      </w:r>
      <w:r w:rsidRPr="00BE64FC">
        <w:rPr>
          <w:rFonts w:asciiTheme="minorHAnsi" w:eastAsia="宋体" w:hAnsiTheme="minorHAnsi" w:cs="宋体"/>
          <w:sz w:val="22"/>
          <w:szCs w:val="22"/>
          <w:lang w:eastAsia="zh-CN"/>
        </w:rPr>
        <w:t>执</w:t>
      </w:r>
      <w:r w:rsidRPr="00BE64FC">
        <w:rPr>
          <w:rFonts w:asciiTheme="minorHAnsi" w:eastAsia="宋体" w:hAnsiTheme="minorHAnsi" w:cs="宋体"/>
          <w:spacing w:val="-4"/>
          <w:sz w:val="22"/>
          <w:szCs w:val="22"/>
          <w:lang w:eastAsia="zh-CN"/>
        </w:rPr>
        <w:t>行</w:t>
      </w:r>
      <w:r w:rsidRPr="00BE64FC">
        <w:rPr>
          <w:rFonts w:asciiTheme="minorHAnsi" w:eastAsia="宋体" w:hAnsiTheme="minorHAnsi" w:cs="宋体"/>
          <w:sz w:val="22"/>
          <w:szCs w:val="22"/>
          <w:lang w:eastAsia="zh-CN"/>
        </w:rPr>
        <w:t>、</w:t>
      </w:r>
      <w:r w:rsidRPr="00BE64FC">
        <w:rPr>
          <w:rFonts w:asciiTheme="minorHAnsi" w:eastAsia="宋体" w:hAnsiTheme="minorHAnsi" w:cs="宋体"/>
          <w:sz w:val="22"/>
          <w:szCs w:val="22"/>
          <w:lang w:eastAsia="zh-CN"/>
        </w:rPr>
        <w:t xml:space="preserve"> </w:t>
      </w:r>
      <w:r w:rsidRPr="00BE64FC">
        <w:rPr>
          <w:rFonts w:asciiTheme="minorHAnsi" w:eastAsia="宋体" w:hAnsiTheme="minorHAnsi" w:cs="宋体"/>
          <w:spacing w:val="-3"/>
          <w:sz w:val="22"/>
          <w:szCs w:val="22"/>
          <w:lang w:eastAsia="zh-CN"/>
        </w:rPr>
        <w:t>监督、到最后完成的流程管理。课程将会使用选定案例进行研究，并将运用大数据分析，为业务问题形</w:t>
      </w:r>
      <w:r w:rsidRPr="00BE64FC">
        <w:rPr>
          <w:rFonts w:asciiTheme="minorHAnsi" w:eastAsia="宋体" w:hAnsiTheme="minorHAnsi" w:cs="宋体"/>
          <w:sz w:val="22"/>
          <w:szCs w:val="22"/>
          <w:lang w:eastAsia="zh-CN"/>
        </w:rPr>
        <w:t>成创新的解决方案</w:t>
      </w:r>
      <w:r w:rsidRPr="00BE64FC">
        <w:rPr>
          <w:rFonts w:asciiTheme="minorHAnsi" w:eastAsia="宋体" w:hAnsiTheme="minorHAnsi" w:cs="宋体"/>
          <w:spacing w:val="-35"/>
          <w:sz w:val="22"/>
          <w:szCs w:val="22"/>
          <w:lang w:eastAsia="zh-CN"/>
        </w:rPr>
        <w:t>。</w:t>
      </w:r>
      <w:r w:rsidRPr="00BE64FC">
        <w:rPr>
          <w:rFonts w:asciiTheme="minorHAnsi" w:eastAsia="宋体" w:hAnsiTheme="minorHAnsi" w:cs="宋体"/>
          <w:sz w:val="22"/>
          <w:szCs w:val="22"/>
          <w:lang w:eastAsia="zh-CN"/>
        </w:rPr>
        <w:t>学生将执行数据为依据对项目进行探讨和预测</w:t>
      </w:r>
      <w:r w:rsidRPr="00BE64FC">
        <w:rPr>
          <w:rFonts w:asciiTheme="minorHAnsi" w:eastAsia="宋体" w:hAnsiTheme="minorHAnsi" w:cs="宋体"/>
          <w:spacing w:val="-41"/>
          <w:sz w:val="22"/>
          <w:szCs w:val="22"/>
          <w:lang w:eastAsia="zh-CN"/>
        </w:rPr>
        <w:t>，</w:t>
      </w:r>
      <w:r w:rsidRPr="00BE64FC">
        <w:rPr>
          <w:rFonts w:asciiTheme="minorHAnsi" w:eastAsia="宋体" w:hAnsiTheme="minorHAnsi" w:cs="宋体"/>
          <w:sz w:val="22"/>
          <w:szCs w:val="22"/>
          <w:lang w:eastAsia="zh-CN"/>
        </w:rPr>
        <w:t>为项目运作提取有竞争价值的信</w:t>
      </w:r>
      <w:r w:rsidRPr="00BE64FC">
        <w:rPr>
          <w:rFonts w:asciiTheme="minorHAnsi" w:eastAsia="宋体" w:hAnsiTheme="minorHAnsi" w:cs="宋体"/>
          <w:sz w:val="22"/>
          <w:szCs w:val="22"/>
          <w:lang w:eastAsia="zh-CN"/>
        </w:rPr>
        <w:t xml:space="preserve"> </w:t>
      </w:r>
      <w:r w:rsidRPr="00BE64FC">
        <w:rPr>
          <w:rFonts w:asciiTheme="minorHAnsi" w:eastAsia="宋体" w:hAnsiTheme="minorHAnsi" w:cs="宋体"/>
          <w:sz w:val="22"/>
          <w:szCs w:val="22"/>
          <w:lang w:eastAsia="zh-CN"/>
        </w:rPr>
        <w:t>息</w:t>
      </w:r>
      <w:r w:rsidRPr="00BE64FC">
        <w:rPr>
          <w:rFonts w:asciiTheme="minorHAnsi" w:eastAsia="宋体" w:hAnsiTheme="minorHAnsi" w:cs="宋体"/>
          <w:spacing w:val="-38"/>
          <w:sz w:val="22"/>
          <w:szCs w:val="22"/>
          <w:lang w:eastAsia="zh-CN"/>
        </w:rPr>
        <w:t>。</w:t>
      </w:r>
      <w:r w:rsidRPr="00BE64FC">
        <w:rPr>
          <w:rFonts w:asciiTheme="minorHAnsi" w:eastAsia="宋体" w:hAnsiTheme="minorHAnsi" w:cs="宋体"/>
          <w:sz w:val="22"/>
          <w:szCs w:val="22"/>
          <w:lang w:eastAsia="zh-CN"/>
        </w:rPr>
        <w:t>本课程将会涵盖实施大数据运用的基本要素</w:t>
      </w:r>
      <w:r w:rsidRPr="00BE64FC">
        <w:rPr>
          <w:rFonts w:asciiTheme="minorHAnsi" w:eastAsia="宋体" w:hAnsiTheme="minorHAnsi" w:cs="宋体"/>
          <w:spacing w:val="-41"/>
          <w:sz w:val="22"/>
          <w:szCs w:val="22"/>
          <w:lang w:eastAsia="zh-CN"/>
        </w:rPr>
        <w:t>，</w:t>
      </w:r>
      <w:r w:rsidRPr="00BE64FC">
        <w:rPr>
          <w:rFonts w:asciiTheme="minorHAnsi" w:eastAsia="宋体" w:hAnsiTheme="minorHAnsi" w:cs="宋体"/>
          <w:spacing w:val="1"/>
          <w:sz w:val="22"/>
          <w:szCs w:val="22"/>
          <w:lang w:eastAsia="zh-CN"/>
        </w:rPr>
        <w:t>以</w:t>
      </w:r>
      <w:r w:rsidRPr="00BE64FC">
        <w:rPr>
          <w:rFonts w:asciiTheme="minorHAnsi" w:eastAsia="宋体" w:hAnsiTheme="minorHAnsi" w:cs="宋体"/>
          <w:sz w:val="22"/>
          <w:szCs w:val="22"/>
          <w:lang w:eastAsia="zh-CN"/>
        </w:rPr>
        <w:t>及其它审视对现代商业项目运作与</w:t>
      </w:r>
      <w:r w:rsidRPr="00BE64FC">
        <w:rPr>
          <w:rFonts w:asciiTheme="minorHAnsi" w:eastAsia="宋体" w:hAnsiTheme="minorHAnsi" w:cs="宋体"/>
          <w:spacing w:val="-1"/>
          <w:sz w:val="22"/>
          <w:szCs w:val="22"/>
          <w:lang w:eastAsia="zh-CN"/>
        </w:rPr>
        <w:t>高</w:t>
      </w:r>
      <w:r w:rsidRPr="00BE64FC">
        <w:rPr>
          <w:rFonts w:asciiTheme="minorHAnsi" w:eastAsia="宋体" w:hAnsiTheme="minorHAnsi" w:cs="宋体"/>
          <w:sz w:val="22"/>
          <w:szCs w:val="22"/>
          <w:lang w:eastAsia="zh-CN"/>
        </w:rPr>
        <w:t>科技</w:t>
      </w:r>
      <w:r w:rsidRPr="00BE64FC">
        <w:rPr>
          <w:rFonts w:asciiTheme="minorHAnsi" w:eastAsia="宋体" w:hAnsiTheme="minorHAnsi" w:cs="宋体"/>
          <w:spacing w:val="-1"/>
          <w:sz w:val="22"/>
          <w:szCs w:val="22"/>
          <w:lang w:eastAsia="zh-CN"/>
        </w:rPr>
        <w:t>管理</w:t>
      </w:r>
      <w:r w:rsidRPr="00BE64FC">
        <w:rPr>
          <w:rFonts w:asciiTheme="minorHAnsi" w:eastAsia="宋体" w:hAnsiTheme="minorHAnsi" w:cs="宋体"/>
          <w:sz w:val="22"/>
          <w:szCs w:val="22"/>
          <w:lang w:eastAsia="zh-CN"/>
        </w:rPr>
        <w:t>必要</w:t>
      </w:r>
      <w:r w:rsidRPr="00BE64FC">
        <w:rPr>
          <w:rFonts w:asciiTheme="minorHAnsi" w:eastAsia="宋体" w:hAnsiTheme="minorHAnsi" w:cs="宋体"/>
          <w:spacing w:val="-1"/>
          <w:sz w:val="22"/>
          <w:szCs w:val="22"/>
          <w:lang w:eastAsia="zh-CN"/>
        </w:rPr>
        <w:t>工具的重要性。</w:t>
      </w:r>
    </w:p>
    <w:p w14:paraId="5F0D3406" w14:textId="77777777" w:rsidR="00817381" w:rsidRPr="00BE64FC" w:rsidRDefault="00817381" w:rsidP="00BE64FC">
      <w:pPr>
        <w:pStyle w:val="a3"/>
        <w:spacing w:line="258" w:lineRule="exact"/>
        <w:ind w:leftChars="55" w:left="141" w:right="104" w:hangingChars="9" w:hanging="20"/>
        <w:jc w:val="both"/>
        <w:rPr>
          <w:rFonts w:asciiTheme="minorHAnsi" w:eastAsia="宋体" w:hAnsiTheme="minorHAnsi" w:cs="宋体"/>
          <w:sz w:val="22"/>
          <w:szCs w:val="22"/>
          <w:lang w:eastAsia="zh-CN"/>
        </w:rPr>
      </w:pPr>
    </w:p>
    <w:p w14:paraId="0BDED138" w14:textId="5CF3F171" w:rsidR="003B27AF" w:rsidRPr="00BE64FC" w:rsidRDefault="008666AC" w:rsidP="00BE64FC">
      <w:pPr>
        <w:pStyle w:val="2"/>
        <w:spacing w:line="249" w:lineRule="auto"/>
        <w:ind w:leftChars="55" w:left="142" w:right="104" w:hangingChars="9" w:hanging="21"/>
        <w:rPr>
          <w:rFonts w:asciiTheme="minorHAnsi" w:eastAsia="宋体" w:hAnsiTheme="minorHAnsi"/>
          <w:spacing w:val="42"/>
          <w:w w:val="103"/>
          <w:sz w:val="22"/>
          <w:szCs w:val="22"/>
        </w:rPr>
      </w:pPr>
      <w:r w:rsidRPr="00BE64FC">
        <w:rPr>
          <w:rFonts w:asciiTheme="minorHAnsi" w:eastAsia="宋体" w:hAnsiTheme="minorHAnsi"/>
          <w:spacing w:val="-1"/>
          <w:w w:val="105"/>
          <w:sz w:val="22"/>
          <w:szCs w:val="22"/>
        </w:rPr>
        <w:t>Instructor:</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Martin</w:t>
      </w:r>
      <w:r w:rsidRPr="00BE64FC">
        <w:rPr>
          <w:rFonts w:asciiTheme="minorHAnsi" w:eastAsia="宋体" w:hAnsiTheme="minorHAnsi"/>
          <w:spacing w:val="-13"/>
          <w:w w:val="105"/>
          <w:sz w:val="22"/>
          <w:szCs w:val="22"/>
        </w:rPr>
        <w:t xml:space="preserve"> </w:t>
      </w:r>
      <w:r w:rsidRPr="00BE64FC">
        <w:rPr>
          <w:rFonts w:asciiTheme="minorHAnsi" w:eastAsia="宋体" w:hAnsiTheme="minorHAnsi"/>
          <w:spacing w:val="-1"/>
          <w:w w:val="105"/>
          <w:sz w:val="22"/>
          <w:szCs w:val="22"/>
        </w:rPr>
        <w:t>Wartenberg,</w:t>
      </w:r>
      <w:r w:rsidR="00F657C0" w:rsidRPr="00BE64FC">
        <w:rPr>
          <w:rFonts w:asciiTheme="minorHAnsi" w:eastAsia="宋体" w:hAnsiTheme="minorHAnsi"/>
          <w:spacing w:val="-1"/>
          <w:w w:val="105"/>
          <w:sz w:val="22"/>
          <w:szCs w:val="22"/>
        </w:rPr>
        <w:t xml:space="preserve"> </w:t>
      </w:r>
      <w:r w:rsidR="00F657C0" w:rsidRPr="00BE64FC">
        <w:rPr>
          <w:rFonts w:asciiTheme="minorHAnsi" w:eastAsia="宋体" w:hAnsiTheme="minorHAnsi"/>
          <w:spacing w:val="-1"/>
          <w:w w:val="105"/>
          <w:sz w:val="22"/>
          <w:szCs w:val="22"/>
          <w:lang w:eastAsia="zh-CN"/>
        </w:rPr>
        <w:t>M</w:t>
      </w:r>
      <w:r w:rsidR="00F657C0" w:rsidRPr="00BE64FC">
        <w:rPr>
          <w:rFonts w:asciiTheme="minorHAnsi" w:eastAsia="宋体" w:hAnsiTheme="minorHAnsi"/>
          <w:spacing w:val="-1"/>
          <w:w w:val="105"/>
          <w:sz w:val="22"/>
          <w:szCs w:val="22"/>
        </w:rPr>
        <w:t>.S.   MBA</w:t>
      </w:r>
      <w:r w:rsidRPr="00BE64FC">
        <w:rPr>
          <w:rFonts w:asciiTheme="minorHAnsi" w:eastAsia="宋体" w:hAnsiTheme="minorHAnsi"/>
          <w:spacing w:val="42"/>
          <w:w w:val="103"/>
          <w:sz w:val="22"/>
          <w:szCs w:val="22"/>
        </w:rPr>
        <w:t xml:space="preserve"> </w:t>
      </w:r>
    </w:p>
    <w:p w14:paraId="531129E2" w14:textId="20B99D93" w:rsidR="00940F46" w:rsidRPr="00BE64FC" w:rsidRDefault="008666AC" w:rsidP="00BE64FC">
      <w:pPr>
        <w:pStyle w:val="2"/>
        <w:spacing w:line="249" w:lineRule="auto"/>
        <w:ind w:leftChars="55" w:left="142" w:right="104" w:hangingChars="9" w:hanging="21"/>
        <w:rPr>
          <w:rFonts w:asciiTheme="minorHAnsi" w:eastAsia="宋体" w:hAnsiTheme="minorHAnsi"/>
          <w:b w:val="0"/>
          <w:bCs w:val="0"/>
          <w:sz w:val="22"/>
          <w:szCs w:val="22"/>
        </w:rPr>
      </w:pPr>
      <w:r w:rsidRPr="00BE64FC">
        <w:rPr>
          <w:rFonts w:asciiTheme="minorHAnsi" w:eastAsia="宋体" w:hAnsiTheme="minorHAnsi"/>
          <w:spacing w:val="-1"/>
          <w:w w:val="105"/>
          <w:sz w:val="22"/>
          <w:szCs w:val="22"/>
        </w:rPr>
        <w:t>Materials</w:t>
      </w:r>
      <w:r w:rsidRPr="00BE64FC">
        <w:rPr>
          <w:rFonts w:asciiTheme="minorHAnsi" w:eastAsia="宋体" w:hAnsiTheme="minorHAnsi"/>
          <w:spacing w:val="-13"/>
          <w:w w:val="105"/>
          <w:sz w:val="22"/>
          <w:szCs w:val="22"/>
        </w:rPr>
        <w:t xml:space="preserve"> </w:t>
      </w:r>
      <w:r w:rsidRPr="00BE64FC">
        <w:rPr>
          <w:rFonts w:asciiTheme="minorHAnsi" w:eastAsia="宋体" w:hAnsiTheme="minorHAnsi"/>
          <w:spacing w:val="-1"/>
          <w:w w:val="105"/>
          <w:sz w:val="22"/>
          <w:szCs w:val="22"/>
        </w:rPr>
        <w:t>Fee:</w:t>
      </w:r>
      <w:r w:rsidRPr="00BE64FC">
        <w:rPr>
          <w:rFonts w:asciiTheme="minorHAnsi" w:eastAsia="宋体" w:hAnsiTheme="minorHAnsi"/>
          <w:spacing w:val="-14"/>
          <w:w w:val="105"/>
          <w:sz w:val="22"/>
          <w:szCs w:val="22"/>
        </w:rPr>
        <w:t xml:space="preserve"> </w:t>
      </w:r>
      <w:r w:rsidRPr="00BE64FC">
        <w:rPr>
          <w:rFonts w:asciiTheme="minorHAnsi" w:eastAsia="宋体" w:hAnsiTheme="minorHAnsi"/>
          <w:spacing w:val="-1"/>
          <w:w w:val="105"/>
          <w:sz w:val="22"/>
          <w:szCs w:val="22"/>
        </w:rPr>
        <w:t>$0</w:t>
      </w:r>
    </w:p>
    <w:p w14:paraId="72561D9C" w14:textId="77777777" w:rsidR="00477EEB" w:rsidRPr="00BE64FC" w:rsidRDefault="00477EEB" w:rsidP="00BE64FC">
      <w:pPr>
        <w:spacing w:before="8"/>
        <w:ind w:leftChars="55" w:left="142" w:right="104" w:hangingChars="9" w:hanging="21"/>
        <w:rPr>
          <w:rFonts w:eastAsia="宋体" w:cs="Times New Roman"/>
          <w:b/>
          <w:bCs/>
          <w:spacing w:val="-1"/>
          <w:w w:val="105"/>
          <w:u w:val="thick" w:color="000000"/>
        </w:rPr>
      </w:pPr>
    </w:p>
    <w:p w14:paraId="575CE58B" w14:textId="77777777" w:rsidR="000E59F8" w:rsidRDefault="000E59F8" w:rsidP="005A316B">
      <w:pPr>
        <w:spacing w:before="8"/>
        <w:ind w:leftChars="64" w:left="141" w:right="104"/>
        <w:rPr>
          <w:rFonts w:eastAsia="宋体" w:cs="Times New Roman"/>
          <w:b/>
          <w:bCs/>
          <w:spacing w:val="-1"/>
          <w:w w:val="105"/>
          <w:u w:val="thick" w:color="000000"/>
        </w:rPr>
      </w:pPr>
    </w:p>
    <w:p w14:paraId="6730E2C7" w14:textId="39CF0E1B" w:rsidR="00940F46" w:rsidRPr="00BE64FC" w:rsidRDefault="008666AC" w:rsidP="005A316B">
      <w:pPr>
        <w:spacing w:before="8"/>
        <w:ind w:leftChars="64" w:left="141" w:right="104"/>
        <w:rPr>
          <w:rFonts w:eastAsia="宋体" w:cs="Times New Roman"/>
        </w:rPr>
      </w:pPr>
      <w:r w:rsidRPr="00BE64FC">
        <w:rPr>
          <w:rFonts w:eastAsia="宋体" w:cs="Times New Roman"/>
          <w:b/>
          <w:bCs/>
          <w:spacing w:val="-1"/>
          <w:w w:val="105"/>
          <w:u w:val="thick" w:color="000000"/>
        </w:rPr>
        <w:lastRenderedPageBreak/>
        <w:t>Finance</w:t>
      </w:r>
      <w:r w:rsidRPr="00BE64FC">
        <w:rPr>
          <w:rFonts w:eastAsia="宋体" w:cs="Times New Roman"/>
          <w:b/>
          <w:bCs/>
          <w:spacing w:val="-12"/>
          <w:w w:val="105"/>
          <w:u w:val="thick" w:color="000000"/>
        </w:rPr>
        <w:t xml:space="preserve"> </w:t>
      </w:r>
      <w:r w:rsidRPr="00BE64FC">
        <w:rPr>
          <w:rFonts w:eastAsia="宋体" w:cs="Times New Roman"/>
          <w:b/>
          <w:bCs/>
          <w:w w:val="105"/>
        </w:rPr>
        <w:t>(24</w:t>
      </w:r>
      <w:r w:rsidRPr="00BE64FC">
        <w:rPr>
          <w:rFonts w:eastAsia="宋体" w:cs="Times New Roman"/>
          <w:b/>
          <w:bCs/>
          <w:spacing w:val="-17"/>
          <w:w w:val="105"/>
        </w:rPr>
        <w:t xml:space="preserve"> </w:t>
      </w:r>
      <w:r w:rsidRPr="00BE64FC">
        <w:rPr>
          <w:rFonts w:eastAsia="宋体" w:cs="宋体"/>
          <w:b/>
          <w:bCs/>
          <w:w w:val="105"/>
        </w:rPr>
        <w:t>学时</w:t>
      </w:r>
      <w:r w:rsidRPr="00BE64FC">
        <w:rPr>
          <w:rFonts w:eastAsia="宋体" w:cs="Times New Roman"/>
          <w:b/>
          <w:bCs/>
          <w:w w:val="105"/>
        </w:rPr>
        <w:t>)</w:t>
      </w:r>
    </w:p>
    <w:p w14:paraId="0D46CAA2" w14:textId="69F7D1D8" w:rsidR="00940F46" w:rsidRPr="00BE64FC" w:rsidRDefault="008666AC" w:rsidP="005A316B">
      <w:pPr>
        <w:pStyle w:val="a3"/>
        <w:spacing w:before="47"/>
        <w:ind w:leftChars="55" w:left="142" w:right="104" w:hangingChars="9" w:hanging="21"/>
        <w:jc w:val="both"/>
        <w:rPr>
          <w:rFonts w:asciiTheme="minorHAnsi" w:eastAsia="宋体" w:hAnsiTheme="minorHAnsi"/>
          <w:sz w:val="22"/>
          <w:szCs w:val="22"/>
        </w:rPr>
      </w:pPr>
      <w:r w:rsidRPr="00BE64FC">
        <w:rPr>
          <w:rFonts w:asciiTheme="minorHAnsi" w:eastAsia="宋体" w:hAnsiTheme="minorHAnsi"/>
          <w:w w:val="105"/>
          <w:sz w:val="22"/>
          <w:szCs w:val="22"/>
        </w:rPr>
        <w:t>Whether</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students</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plan</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to</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work</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for</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a</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global</w:t>
      </w:r>
      <w:r w:rsidRPr="00BE64FC">
        <w:rPr>
          <w:rFonts w:asciiTheme="minorHAnsi" w:eastAsia="宋体" w:hAnsiTheme="minorHAnsi"/>
          <w:spacing w:val="-15"/>
          <w:w w:val="105"/>
          <w:sz w:val="22"/>
          <w:szCs w:val="22"/>
        </w:rPr>
        <w:t xml:space="preserve"> </w:t>
      </w:r>
      <w:r w:rsidRPr="00BE64FC">
        <w:rPr>
          <w:rFonts w:asciiTheme="minorHAnsi" w:eastAsia="宋体" w:hAnsiTheme="minorHAnsi"/>
          <w:w w:val="105"/>
          <w:sz w:val="22"/>
          <w:szCs w:val="22"/>
        </w:rPr>
        <w:t>corporation</w:t>
      </w:r>
      <w:r w:rsidRPr="00BE64FC">
        <w:rPr>
          <w:rFonts w:asciiTheme="minorHAnsi" w:eastAsia="宋体" w:hAnsiTheme="minorHAnsi"/>
          <w:spacing w:val="-15"/>
          <w:w w:val="105"/>
          <w:sz w:val="22"/>
          <w:szCs w:val="22"/>
        </w:rPr>
        <w:t xml:space="preserve"> </w:t>
      </w:r>
      <w:r w:rsidRPr="00BE64FC">
        <w:rPr>
          <w:rFonts w:asciiTheme="minorHAnsi" w:eastAsia="宋体" w:hAnsiTheme="minorHAnsi"/>
          <w:w w:val="105"/>
          <w:sz w:val="22"/>
          <w:szCs w:val="22"/>
        </w:rPr>
        <w:t>or</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local</w:t>
      </w:r>
      <w:r w:rsidRPr="00BE64FC">
        <w:rPr>
          <w:rFonts w:asciiTheme="minorHAnsi" w:eastAsia="宋体" w:hAnsiTheme="minorHAnsi"/>
          <w:spacing w:val="-14"/>
          <w:w w:val="105"/>
          <w:sz w:val="22"/>
          <w:szCs w:val="22"/>
        </w:rPr>
        <w:t xml:space="preserve"> </w:t>
      </w:r>
      <w:r w:rsidRPr="00BE64FC">
        <w:rPr>
          <w:rFonts w:asciiTheme="minorHAnsi" w:eastAsia="宋体" w:hAnsiTheme="minorHAnsi"/>
          <w:w w:val="105"/>
          <w:sz w:val="22"/>
          <w:szCs w:val="22"/>
        </w:rPr>
        <w:t>business,</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it</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is</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vital</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to</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understand</w:t>
      </w:r>
      <w:r w:rsidRPr="00BE64FC">
        <w:rPr>
          <w:rFonts w:asciiTheme="minorHAnsi" w:eastAsia="宋体" w:hAnsiTheme="minorHAnsi"/>
          <w:spacing w:val="-13"/>
          <w:w w:val="105"/>
          <w:sz w:val="22"/>
          <w:szCs w:val="22"/>
        </w:rPr>
        <w:t xml:space="preserve"> </w:t>
      </w:r>
      <w:r w:rsidRPr="00BE64FC">
        <w:rPr>
          <w:rFonts w:asciiTheme="minorHAnsi" w:eastAsia="宋体" w:hAnsiTheme="minorHAnsi"/>
          <w:spacing w:val="1"/>
          <w:w w:val="105"/>
          <w:sz w:val="22"/>
          <w:szCs w:val="22"/>
        </w:rPr>
        <w:t>the</w:t>
      </w:r>
      <w:r w:rsidRPr="00BE64FC">
        <w:rPr>
          <w:rFonts w:asciiTheme="minorHAnsi" w:eastAsia="宋体" w:hAnsiTheme="minorHAnsi"/>
          <w:spacing w:val="75"/>
          <w:w w:val="103"/>
          <w:sz w:val="22"/>
          <w:szCs w:val="22"/>
        </w:rPr>
        <w:t xml:space="preserve"> </w:t>
      </w:r>
      <w:r w:rsidRPr="00BE64FC">
        <w:rPr>
          <w:rFonts w:asciiTheme="minorHAnsi" w:eastAsia="宋体" w:hAnsiTheme="minorHAnsi"/>
          <w:w w:val="105"/>
          <w:sz w:val="22"/>
          <w:szCs w:val="22"/>
        </w:rPr>
        <w:t>distribution</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financial</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systems</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their</w:t>
      </w:r>
      <w:r w:rsidRPr="00BE64FC">
        <w:rPr>
          <w:rFonts w:asciiTheme="minorHAnsi" w:eastAsia="宋体" w:hAnsiTheme="minorHAnsi"/>
          <w:spacing w:val="-21"/>
          <w:w w:val="105"/>
          <w:sz w:val="22"/>
          <w:szCs w:val="22"/>
        </w:rPr>
        <w:t xml:space="preserve"> </w:t>
      </w:r>
      <w:r w:rsidRPr="00BE64FC">
        <w:rPr>
          <w:rFonts w:asciiTheme="minorHAnsi" w:eastAsia="宋体" w:hAnsiTheme="minorHAnsi"/>
          <w:w w:val="105"/>
          <w:sz w:val="22"/>
          <w:szCs w:val="22"/>
        </w:rPr>
        <w:t>target</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markets.</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In</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this</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course,</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students</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will</w:t>
      </w:r>
      <w:r w:rsidRPr="00BE64FC">
        <w:rPr>
          <w:rFonts w:asciiTheme="minorHAnsi" w:eastAsia="宋体" w:hAnsiTheme="minorHAnsi"/>
          <w:spacing w:val="-16"/>
          <w:w w:val="105"/>
          <w:sz w:val="22"/>
          <w:szCs w:val="22"/>
        </w:rPr>
        <w:t xml:space="preserve"> </w:t>
      </w:r>
      <w:r w:rsidRPr="00BE64FC">
        <w:rPr>
          <w:rFonts w:asciiTheme="minorHAnsi" w:eastAsia="宋体" w:hAnsiTheme="minorHAnsi"/>
          <w:spacing w:val="-1"/>
          <w:w w:val="105"/>
          <w:sz w:val="22"/>
          <w:szCs w:val="22"/>
        </w:rPr>
        <w:t>discover</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impact</w:t>
      </w:r>
      <w:r w:rsidRPr="00BE64FC">
        <w:rPr>
          <w:rFonts w:asciiTheme="minorHAnsi" w:eastAsia="宋体" w:hAnsiTheme="minorHAnsi"/>
          <w:spacing w:val="54"/>
          <w:w w:val="103"/>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21"/>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financial</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markets</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in</w:t>
      </w:r>
      <w:r w:rsidRPr="00BE64FC">
        <w:rPr>
          <w:rFonts w:asciiTheme="minorHAnsi" w:eastAsia="宋体" w:hAnsiTheme="minorHAnsi"/>
          <w:spacing w:val="-21"/>
          <w:w w:val="105"/>
          <w:sz w:val="22"/>
          <w:szCs w:val="22"/>
        </w:rPr>
        <w:t xml:space="preserve"> </w:t>
      </w:r>
      <w:r w:rsidRPr="00BE64FC">
        <w:rPr>
          <w:rFonts w:asciiTheme="minorHAnsi" w:eastAsia="宋体" w:hAnsiTheme="minorHAnsi"/>
          <w:spacing w:val="1"/>
          <w:w w:val="105"/>
          <w:sz w:val="22"/>
          <w:szCs w:val="22"/>
        </w:rPr>
        <w:t>today’s</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global</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economy</w:t>
      </w:r>
      <w:r w:rsidRPr="00BE64FC">
        <w:rPr>
          <w:rFonts w:asciiTheme="minorHAnsi" w:eastAsia="宋体" w:hAnsiTheme="minorHAnsi"/>
          <w:spacing w:val="-21"/>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learn</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how</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why</w:t>
      </w:r>
      <w:r w:rsidRPr="00BE64FC">
        <w:rPr>
          <w:rFonts w:asciiTheme="minorHAnsi" w:eastAsia="宋体" w:hAnsiTheme="minorHAnsi"/>
          <w:spacing w:val="27"/>
          <w:w w:val="105"/>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50"/>
          <w:w w:val="103"/>
          <w:sz w:val="22"/>
          <w:szCs w:val="22"/>
        </w:rPr>
        <w:t xml:space="preserve"> </w:t>
      </w:r>
      <w:r w:rsidRPr="00BE64FC">
        <w:rPr>
          <w:rFonts w:asciiTheme="minorHAnsi" w:eastAsia="宋体" w:hAnsiTheme="minorHAnsi"/>
          <w:w w:val="105"/>
          <w:sz w:val="22"/>
          <w:szCs w:val="22"/>
        </w:rPr>
        <w:t>companies</w:t>
      </w:r>
      <w:r w:rsidRPr="00BE64FC">
        <w:rPr>
          <w:rFonts w:asciiTheme="minorHAnsi" w:eastAsia="宋体" w:hAnsiTheme="minorHAnsi"/>
          <w:spacing w:val="-19"/>
          <w:w w:val="105"/>
          <w:sz w:val="22"/>
          <w:szCs w:val="22"/>
        </w:rPr>
        <w:t xml:space="preserve"> </w:t>
      </w:r>
      <w:r w:rsidRPr="00BE64FC">
        <w:rPr>
          <w:rFonts w:asciiTheme="minorHAnsi" w:eastAsia="宋体" w:hAnsiTheme="minorHAnsi"/>
          <w:spacing w:val="-1"/>
          <w:w w:val="105"/>
          <w:sz w:val="22"/>
          <w:szCs w:val="22"/>
        </w:rPr>
        <w:t>use</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four</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financial</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markets</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w:t>
      </w:r>
      <w:r w:rsidRPr="00BE64FC">
        <w:rPr>
          <w:rFonts w:asciiTheme="minorHAnsi" w:eastAsia="宋体" w:hAnsiTheme="minorHAnsi"/>
          <w:spacing w:val="-20"/>
          <w:w w:val="105"/>
          <w:sz w:val="22"/>
          <w:szCs w:val="22"/>
        </w:rPr>
        <w:t xml:space="preserve"> </w:t>
      </w:r>
      <w:r w:rsidRPr="00BE64FC">
        <w:rPr>
          <w:rFonts w:asciiTheme="minorHAnsi" w:eastAsia="宋体" w:hAnsiTheme="minorHAnsi"/>
          <w:spacing w:val="-1"/>
          <w:w w:val="105"/>
          <w:sz w:val="22"/>
          <w:szCs w:val="22"/>
        </w:rPr>
        <w:t>stock,</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bond,</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foreign</w:t>
      </w:r>
      <w:r w:rsidRPr="00BE64FC">
        <w:rPr>
          <w:rFonts w:asciiTheme="minorHAnsi" w:eastAsia="宋体" w:hAnsiTheme="minorHAnsi"/>
          <w:spacing w:val="-16"/>
          <w:w w:val="105"/>
          <w:sz w:val="22"/>
          <w:szCs w:val="22"/>
        </w:rPr>
        <w:t xml:space="preserve"> </w:t>
      </w:r>
      <w:r w:rsidRPr="00BE64FC">
        <w:rPr>
          <w:rFonts w:asciiTheme="minorHAnsi" w:eastAsia="宋体" w:hAnsiTheme="minorHAnsi"/>
          <w:w w:val="105"/>
          <w:sz w:val="22"/>
          <w:szCs w:val="22"/>
        </w:rPr>
        <w:t>exchange,</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6"/>
          <w:w w:val="105"/>
          <w:sz w:val="22"/>
          <w:szCs w:val="22"/>
        </w:rPr>
        <w:t xml:space="preserve"> </w:t>
      </w:r>
      <w:r w:rsidRPr="00BE64FC">
        <w:rPr>
          <w:rFonts w:asciiTheme="minorHAnsi" w:eastAsia="宋体" w:hAnsiTheme="minorHAnsi"/>
          <w:spacing w:val="1"/>
          <w:w w:val="105"/>
          <w:sz w:val="22"/>
          <w:szCs w:val="22"/>
        </w:rPr>
        <w:t>money</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w:t>
      </w:r>
      <w:r w:rsidRPr="00BE64FC">
        <w:rPr>
          <w:rFonts w:asciiTheme="minorHAnsi" w:eastAsia="宋体" w:hAnsiTheme="minorHAnsi"/>
          <w:spacing w:val="-21"/>
          <w:w w:val="105"/>
          <w:sz w:val="22"/>
          <w:szCs w:val="22"/>
        </w:rPr>
        <w:t xml:space="preserve"> </w:t>
      </w:r>
      <w:r w:rsidRPr="00BE64FC">
        <w:rPr>
          <w:rFonts w:asciiTheme="minorHAnsi" w:eastAsia="宋体" w:hAnsiTheme="minorHAnsi"/>
          <w:w w:val="105"/>
          <w:sz w:val="22"/>
          <w:szCs w:val="22"/>
        </w:rPr>
        <w:t>to</w:t>
      </w:r>
      <w:r w:rsidRPr="00BE64FC">
        <w:rPr>
          <w:rFonts w:asciiTheme="minorHAnsi" w:eastAsia="宋体" w:hAnsiTheme="minorHAnsi"/>
          <w:spacing w:val="27"/>
          <w:w w:val="105"/>
          <w:sz w:val="22"/>
          <w:szCs w:val="22"/>
        </w:rPr>
        <w:t xml:space="preserve"> </w:t>
      </w:r>
      <w:r w:rsidRPr="00BE64FC">
        <w:rPr>
          <w:rFonts w:asciiTheme="minorHAnsi" w:eastAsia="宋体" w:hAnsiTheme="minorHAnsi"/>
          <w:w w:val="105"/>
          <w:sz w:val="22"/>
          <w:szCs w:val="22"/>
        </w:rPr>
        <w:t>manage</w:t>
      </w:r>
      <w:r w:rsidRPr="00BE64FC">
        <w:rPr>
          <w:rFonts w:asciiTheme="minorHAnsi" w:eastAsia="宋体" w:hAnsiTheme="minorHAnsi"/>
          <w:spacing w:val="-19"/>
          <w:w w:val="105"/>
          <w:sz w:val="22"/>
          <w:szCs w:val="22"/>
        </w:rPr>
        <w:t xml:space="preserve"> </w:t>
      </w:r>
      <w:r w:rsidRPr="00BE64FC">
        <w:rPr>
          <w:rFonts w:asciiTheme="minorHAnsi" w:eastAsia="宋体" w:hAnsiTheme="minorHAnsi"/>
          <w:w w:val="105"/>
          <w:sz w:val="22"/>
          <w:szCs w:val="22"/>
        </w:rPr>
        <w:t>their</w:t>
      </w:r>
      <w:r w:rsidRPr="00BE64FC">
        <w:rPr>
          <w:rFonts w:asciiTheme="minorHAnsi" w:eastAsia="宋体" w:hAnsiTheme="minorHAnsi"/>
          <w:spacing w:val="87"/>
          <w:w w:val="103"/>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23"/>
          <w:w w:val="105"/>
          <w:sz w:val="22"/>
          <w:szCs w:val="22"/>
        </w:rPr>
        <w:t xml:space="preserve"> </w:t>
      </w:r>
      <w:r w:rsidRPr="00BE64FC">
        <w:rPr>
          <w:rFonts w:asciiTheme="minorHAnsi" w:eastAsia="宋体" w:hAnsiTheme="minorHAnsi"/>
          <w:w w:val="105"/>
          <w:sz w:val="22"/>
          <w:szCs w:val="22"/>
        </w:rPr>
        <w:t>financial</w:t>
      </w:r>
      <w:r w:rsidRPr="00BE64FC">
        <w:rPr>
          <w:rFonts w:asciiTheme="minorHAnsi" w:eastAsia="宋体" w:hAnsiTheme="minorHAnsi"/>
          <w:spacing w:val="-23"/>
          <w:w w:val="105"/>
          <w:sz w:val="22"/>
          <w:szCs w:val="22"/>
        </w:rPr>
        <w:t xml:space="preserve"> </w:t>
      </w:r>
      <w:r w:rsidRPr="00BE64FC">
        <w:rPr>
          <w:rFonts w:asciiTheme="minorHAnsi" w:eastAsia="宋体" w:hAnsiTheme="minorHAnsi"/>
          <w:spacing w:val="1"/>
          <w:w w:val="105"/>
          <w:sz w:val="22"/>
          <w:szCs w:val="22"/>
        </w:rPr>
        <w:t>operations.</w:t>
      </w:r>
      <w:r w:rsidRPr="00BE64FC">
        <w:rPr>
          <w:rFonts w:asciiTheme="minorHAnsi" w:eastAsia="宋体" w:hAnsiTheme="minorHAnsi"/>
          <w:spacing w:val="-23"/>
          <w:w w:val="105"/>
          <w:sz w:val="22"/>
          <w:szCs w:val="22"/>
        </w:rPr>
        <w:t xml:space="preserve"> </w:t>
      </w:r>
      <w:r w:rsidRPr="00BE64FC">
        <w:rPr>
          <w:rFonts w:asciiTheme="minorHAnsi" w:eastAsia="宋体" w:hAnsiTheme="minorHAnsi"/>
          <w:w w:val="105"/>
          <w:sz w:val="22"/>
          <w:szCs w:val="22"/>
        </w:rPr>
        <w:t>In</w:t>
      </w:r>
      <w:r w:rsidRPr="00BE64FC">
        <w:rPr>
          <w:rFonts w:asciiTheme="minorHAnsi" w:eastAsia="宋体" w:hAnsiTheme="minorHAnsi"/>
          <w:spacing w:val="-25"/>
          <w:w w:val="105"/>
          <w:sz w:val="22"/>
          <w:szCs w:val="22"/>
        </w:rPr>
        <w:t xml:space="preserve"> </w:t>
      </w:r>
      <w:r w:rsidRPr="00BE64FC">
        <w:rPr>
          <w:rFonts w:asciiTheme="minorHAnsi" w:eastAsia="宋体" w:hAnsiTheme="minorHAnsi"/>
          <w:w w:val="105"/>
          <w:sz w:val="22"/>
          <w:szCs w:val="22"/>
        </w:rPr>
        <w:t>addition,</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students</w:t>
      </w:r>
      <w:r w:rsidRPr="00BE64FC">
        <w:rPr>
          <w:rFonts w:asciiTheme="minorHAnsi" w:eastAsia="宋体" w:hAnsiTheme="minorHAnsi"/>
          <w:spacing w:val="-23"/>
          <w:w w:val="105"/>
          <w:sz w:val="22"/>
          <w:szCs w:val="22"/>
        </w:rPr>
        <w:t xml:space="preserve"> </w:t>
      </w:r>
      <w:r w:rsidRPr="00BE64FC">
        <w:rPr>
          <w:rFonts w:asciiTheme="minorHAnsi" w:eastAsia="宋体" w:hAnsiTheme="minorHAnsi"/>
          <w:w w:val="105"/>
          <w:sz w:val="22"/>
          <w:szCs w:val="22"/>
        </w:rPr>
        <w:t>will</w:t>
      </w:r>
      <w:r w:rsidRPr="00BE64FC">
        <w:rPr>
          <w:rFonts w:asciiTheme="minorHAnsi" w:eastAsia="宋体" w:hAnsiTheme="minorHAnsi"/>
          <w:spacing w:val="-21"/>
          <w:w w:val="105"/>
          <w:sz w:val="22"/>
          <w:szCs w:val="22"/>
        </w:rPr>
        <w:t xml:space="preserve"> </w:t>
      </w:r>
      <w:r w:rsidRPr="00BE64FC">
        <w:rPr>
          <w:rFonts w:asciiTheme="minorHAnsi" w:eastAsia="宋体" w:hAnsiTheme="minorHAnsi"/>
          <w:spacing w:val="-1"/>
          <w:w w:val="105"/>
          <w:sz w:val="22"/>
          <w:szCs w:val="22"/>
        </w:rPr>
        <w:t>explore</w:t>
      </w:r>
      <w:r w:rsidRPr="00BE64FC">
        <w:rPr>
          <w:rFonts w:asciiTheme="minorHAnsi" w:eastAsia="宋体" w:hAnsiTheme="minorHAnsi"/>
          <w:spacing w:val="-25"/>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24"/>
          <w:w w:val="105"/>
          <w:sz w:val="22"/>
          <w:szCs w:val="22"/>
        </w:rPr>
        <w:t xml:space="preserve"> </w:t>
      </w:r>
      <w:r w:rsidRPr="00BE64FC">
        <w:rPr>
          <w:rFonts w:asciiTheme="minorHAnsi" w:eastAsia="宋体" w:hAnsiTheme="minorHAnsi"/>
          <w:w w:val="105"/>
          <w:sz w:val="22"/>
          <w:szCs w:val="22"/>
        </w:rPr>
        <w:t>supply</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chain</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including</w:t>
      </w:r>
      <w:r w:rsidRPr="00BE64FC">
        <w:rPr>
          <w:rFonts w:asciiTheme="minorHAnsi" w:eastAsia="宋体" w:hAnsiTheme="minorHAnsi"/>
          <w:spacing w:val="-26"/>
          <w:w w:val="105"/>
          <w:sz w:val="22"/>
          <w:szCs w:val="22"/>
        </w:rPr>
        <w:t xml:space="preserve"> </w:t>
      </w:r>
      <w:r w:rsidRPr="00BE64FC">
        <w:rPr>
          <w:rFonts w:asciiTheme="minorHAnsi" w:eastAsia="宋体" w:hAnsiTheme="minorHAnsi"/>
          <w:w w:val="105"/>
          <w:sz w:val="22"/>
          <w:szCs w:val="22"/>
        </w:rPr>
        <w:t>physical</w:t>
      </w:r>
      <w:r w:rsidRPr="00BE64FC">
        <w:rPr>
          <w:rFonts w:asciiTheme="minorHAnsi" w:eastAsia="宋体" w:hAnsiTheme="minorHAnsi"/>
          <w:spacing w:val="99"/>
          <w:w w:val="103"/>
          <w:sz w:val="22"/>
          <w:szCs w:val="22"/>
        </w:rPr>
        <w:t xml:space="preserve"> </w:t>
      </w:r>
      <w:r w:rsidRPr="00BE64FC">
        <w:rPr>
          <w:rFonts w:asciiTheme="minorHAnsi" w:eastAsia="宋体" w:hAnsiTheme="minorHAnsi"/>
          <w:w w:val="105"/>
          <w:sz w:val="22"/>
          <w:szCs w:val="22"/>
        </w:rPr>
        <w:t>transportation,</w:t>
      </w:r>
      <w:r w:rsidRPr="00BE64FC">
        <w:rPr>
          <w:rFonts w:asciiTheme="minorHAnsi" w:eastAsia="宋体" w:hAnsiTheme="minorHAnsi"/>
          <w:spacing w:val="-32"/>
          <w:w w:val="105"/>
          <w:sz w:val="22"/>
          <w:szCs w:val="22"/>
        </w:rPr>
        <w:t xml:space="preserve"> </w:t>
      </w:r>
      <w:r w:rsidRPr="00BE64FC">
        <w:rPr>
          <w:rFonts w:asciiTheme="minorHAnsi" w:eastAsia="宋体" w:hAnsiTheme="minorHAnsi"/>
          <w:w w:val="105"/>
          <w:sz w:val="22"/>
          <w:szCs w:val="22"/>
        </w:rPr>
        <w:t>infrastructure,</w:t>
      </w:r>
      <w:r w:rsidRPr="00BE64FC">
        <w:rPr>
          <w:rFonts w:asciiTheme="minorHAnsi" w:eastAsia="宋体" w:hAnsiTheme="minorHAnsi"/>
          <w:spacing w:val="-31"/>
          <w:w w:val="105"/>
          <w:sz w:val="22"/>
          <w:szCs w:val="22"/>
        </w:rPr>
        <w:t xml:space="preserve"> </w:t>
      </w:r>
      <w:r w:rsidRPr="00BE64FC">
        <w:rPr>
          <w:rFonts w:asciiTheme="minorHAnsi" w:eastAsia="宋体" w:hAnsiTheme="minorHAnsi"/>
          <w:w w:val="105"/>
          <w:sz w:val="22"/>
          <w:szCs w:val="22"/>
        </w:rPr>
        <w:t>inventory</w:t>
      </w:r>
      <w:r w:rsidRPr="00BE64FC">
        <w:rPr>
          <w:rFonts w:asciiTheme="minorHAnsi" w:eastAsia="宋体" w:hAnsiTheme="minorHAnsi"/>
          <w:spacing w:val="-31"/>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34"/>
          <w:w w:val="105"/>
          <w:sz w:val="22"/>
          <w:szCs w:val="22"/>
        </w:rPr>
        <w:t xml:space="preserve"> </w:t>
      </w:r>
      <w:r w:rsidRPr="00BE64FC">
        <w:rPr>
          <w:rFonts w:asciiTheme="minorHAnsi" w:eastAsia="宋体" w:hAnsiTheme="minorHAnsi"/>
          <w:w w:val="105"/>
          <w:sz w:val="22"/>
          <w:szCs w:val="22"/>
        </w:rPr>
        <w:t>packaging,</w:t>
      </w:r>
      <w:r w:rsidRPr="00BE64FC">
        <w:rPr>
          <w:rFonts w:asciiTheme="minorHAnsi" w:eastAsia="宋体" w:hAnsiTheme="minorHAnsi"/>
          <w:spacing w:val="-33"/>
          <w:w w:val="105"/>
          <w:sz w:val="22"/>
          <w:szCs w:val="22"/>
        </w:rPr>
        <w:t xml:space="preserve"> </w:t>
      </w:r>
      <w:r w:rsidRPr="00BE64FC">
        <w:rPr>
          <w:rFonts w:asciiTheme="minorHAnsi" w:eastAsia="宋体" w:hAnsiTheme="minorHAnsi"/>
          <w:w w:val="105"/>
          <w:sz w:val="22"/>
          <w:szCs w:val="22"/>
        </w:rPr>
        <w:t>customs</w:t>
      </w:r>
      <w:r w:rsidRPr="00BE64FC">
        <w:rPr>
          <w:rFonts w:asciiTheme="minorHAnsi" w:eastAsia="宋体" w:hAnsiTheme="minorHAnsi"/>
          <w:spacing w:val="-31"/>
          <w:w w:val="105"/>
          <w:sz w:val="22"/>
          <w:szCs w:val="22"/>
        </w:rPr>
        <w:t xml:space="preserve"> </w:t>
      </w:r>
      <w:r w:rsidRPr="00BE64FC">
        <w:rPr>
          <w:rFonts w:asciiTheme="minorHAnsi" w:eastAsia="宋体" w:hAnsiTheme="minorHAnsi"/>
          <w:w w:val="105"/>
          <w:sz w:val="22"/>
          <w:szCs w:val="22"/>
        </w:rPr>
        <w:t>privileged</w:t>
      </w:r>
      <w:r w:rsidRPr="00BE64FC">
        <w:rPr>
          <w:rFonts w:asciiTheme="minorHAnsi" w:eastAsia="宋体" w:hAnsiTheme="minorHAnsi"/>
          <w:spacing w:val="-32"/>
          <w:w w:val="105"/>
          <w:sz w:val="22"/>
          <w:szCs w:val="22"/>
        </w:rPr>
        <w:t xml:space="preserve"> </w:t>
      </w:r>
      <w:r w:rsidRPr="00BE64FC">
        <w:rPr>
          <w:rFonts w:asciiTheme="minorHAnsi" w:eastAsia="宋体" w:hAnsiTheme="minorHAnsi"/>
          <w:w w:val="105"/>
          <w:sz w:val="22"/>
          <w:szCs w:val="22"/>
        </w:rPr>
        <w:t>facilities,</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developing</w:t>
      </w:r>
      <w:r w:rsidR="00047CDB" w:rsidRPr="00BE64FC">
        <w:rPr>
          <w:rFonts w:asciiTheme="minorHAnsi" w:eastAsia="宋体" w:hAnsiTheme="minorHAnsi"/>
          <w:w w:val="105"/>
          <w:sz w:val="22"/>
          <w:szCs w:val="22"/>
        </w:rPr>
        <w:t xml:space="preserve"> </w:t>
      </w:r>
      <w:r w:rsidRPr="00BE64FC">
        <w:rPr>
          <w:rFonts w:asciiTheme="minorHAnsi" w:eastAsia="宋体" w:hAnsiTheme="minorHAnsi"/>
          <w:spacing w:val="-1"/>
          <w:w w:val="105"/>
          <w:sz w:val="22"/>
          <w:szCs w:val="22"/>
        </w:rPr>
        <w:t>efficient</w:t>
      </w:r>
      <w:r w:rsidRPr="00BE64FC">
        <w:rPr>
          <w:rFonts w:asciiTheme="minorHAnsi" w:eastAsia="宋体" w:hAnsiTheme="minorHAnsi"/>
          <w:spacing w:val="-23"/>
          <w:w w:val="105"/>
          <w:sz w:val="22"/>
          <w:szCs w:val="22"/>
        </w:rPr>
        <w:t xml:space="preserve"> </w:t>
      </w:r>
      <w:r w:rsidRPr="00BE64FC">
        <w:rPr>
          <w:rFonts w:asciiTheme="minorHAnsi" w:eastAsia="宋体" w:hAnsiTheme="minorHAnsi"/>
          <w:w w:val="105"/>
          <w:sz w:val="22"/>
          <w:szCs w:val="22"/>
        </w:rPr>
        <w:t>freight</w:t>
      </w:r>
      <w:r w:rsidRPr="00BE64FC">
        <w:rPr>
          <w:rFonts w:asciiTheme="minorHAnsi" w:eastAsia="宋体" w:hAnsiTheme="minorHAnsi"/>
          <w:spacing w:val="-20"/>
          <w:w w:val="105"/>
          <w:sz w:val="22"/>
          <w:szCs w:val="22"/>
        </w:rPr>
        <w:t xml:space="preserve"> </w:t>
      </w:r>
      <w:r w:rsidRPr="00BE64FC">
        <w:rPr>
          <w:rFonts w:asciiTheme="minorHAnsi" w:eastAsia="宋体" w:hAnsiTheme="minorHAnsi"/>
          <w:w w:val="105"/>
          <w:sz w:val="22"/>
          <w:szCs w:val="22"/>
        </w:rPr>
        <w:t>pricings,</w:t>
      </w:r>
      <w:r w:rsidRPr="00BE64FC">
        <w:rPr>
          <w:rFonts w:asciiTheme="minorHAnsi" w:eastAsia="宋体" w:hAnsiTheme="minorHAnsi"/>
          <w:spacing w:val="-19"/>
          <w:w w:val="105"/>
          <w:sz w:val="22"/>
          <w:szCs w:val="22"/>
        </w:rPr>
        <w:t xml:space="preserve"> </w:t>
      </w:r>
      <w:r w:rsidRPr="00BE64FC">
        <w:rPr>
          <w:rFonts w:asciiTheme="minorHAnsi" w:eastAsia="宋体" w:hAnsiTheme="minorHAnsi"/>
          <w:spacing w:val="-1"/>
          <w:w w:val="105"/>
          <w:sz w:val="22"/>
          <w:szCs w:val="22"/>
        </w:rPr>
        <w:t>the</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role</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service</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providers,</w:t>
      </w:r>
      <w:r w:rsidRPr="00BE64FC">
        <w:rPr>
          <w:rFonts w:asciiTheme="minorHAnsi" w:eastAsia="宋体" w:hAnsiTheme="minorHAnsi"/>
          <w:spacing w:val="-17"/>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8"/>
          <w:w w:val="105"/>
          <w:sz w:val="22"/>
          <w:szCs w:val="22"/>
        </w:rPr>
        <w:t xml:space="preserve"> </w:t>
      </w:r>
      <w:r w:rsidRPr="00BE64FC">
        <w:rPr>
          <w:rFonts w:asciiTheme="minorHAnsi" w:eastAsia="宋体" w:hAnsiTheme="minorHAnsi"/>
          <w:w w:val="105"/>
          <w:sz w:val="22"/>
          <w:szCs w:val="22"/>
        </w:rPr>
        <w:t>marine</w:t>
      </w:r>
      <w:r w:rsidRPr="00BE64FC">
        <w:rPr>
          <w:rFonts w:asciiTheme="minorHAnsi" w:eastAsia="宋体" w:hAnsiTheme="minorHAnsi"/>
          <w:spacing w:val="-18"/>
          <w:w w:val="105"/>
          <w:sz w:val="22"/>
          <w:szCs w:val="22"/>
        </w:rPr>
        <w:t xml:space="preserve"> </w:t>
      </w:r>
      <w:r w:rsidRPr="00BE64FC">
        <w:rPr>
          <w:rFonts w:asciiTheme="minorHAnsi" w:eastAsia="宋体" w:hAnsiTheme="minorHAnsi"/>
          <w:spacing w:val="-1"/>
          <w:w w:val="105"/>
          <w:sz w:val="22"/>
          <w:szCs w:val="22"/>
        </w:rPr>
        <w:t>cargo</w:t>
      </w:r>
      <w:r w:rsidRPr="00BE64FC">
        <w:rPr>
          <w:rFonts w:asciiTheme="minorHAnsi" w:eastAsia="宋体" w:hAnsiTheme="minorHAnsi"/>
          <w:spacing w:val="-22"/>
          <w:w w:val="105"/>
          <w:sz w:val="22"/>
          <w:szCs w:val="22"/>
        </w:rPr>
        <w:t xml:space="preserve"> </w:t>
      </w:r>
      <w:r w:rsidRPr="00BE64FC">
        <w:rPr>
          <w:rFonts w:asciiTheme="minorHAnsi" w:eastAsia="宋体" w:hAnsiTheme="minorHAnsi"/>
          <w:w w:val="105"/>
          <w:sz w:val="22"/>
          <w:szCs w:val="22"/>
        </w:rPr>
        <w:t>insurance.</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11"/>
          <w:w w:val="105"/>
          <w:sz w:val="22"/>
          <w:szCs w:val="22"/>
        </w:rPr>
        <w:t xml:space="preserve"> </w:t>
      </w:r>
      <w:r w:rsidRPr="00BE64FC">
        <w:rPr>
          <w:rFonts w:asciiTheme="minorHAnsi" w:eastAsia="宋体" w:hAnsiTheme="minorHAnsi"/>
          <w:w w:val="105"/>
          <w:sz w:val="22"/>
          <w:szCs w:val="22"/>
        </w:rPr>
        <w:t>physical</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act</w:t>
      </w:r>
      <w:r w:rsidRPr="00BE64FC">
        <w:rPr>
          <w:rFonts w:asciiTheme="minorHAnsi" w:eastAsia="宋体" w:hAnsiTheme="minorHAnsi"/>
          <w:spacing w:val="-12"/>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84"/>
          <w:w w:val="103"/>
          <w:sz w:val="22"/>
          <w:szCs w:val="22"/>
        </w:rPr>
        <w:t xml:space="preserve"> </w:t>
      </w:r>
      <w:r w:rsidRPr="00BE64FC">
        <w:rPr>
          <w:rFonts w:asciiTheme="minorHAnsi" w:eastAsia="宋体" w:hAnsiTheme="minorHAnsi"/>
          <w:w w:val="105"/>
          <w:sz w:val="22"/>
          <w:szCs w:val="22"/>
        </w:rPr>
        <w:t>importing</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exporting,</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whether</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it</w:t>
      </w:r>
      <w:r w:rsidRPr="00BE64FC">
        <w:rPr>
          <w:rFonts w:asciiTheme="minorHAnsi" w:eastAsia="宋体" w:hAnsiTheme="minorHAnsi"/>
          <w:spacing w:val="-10"/>
          <w:w w:val="105"/>
          <w:sz w:val="22"/>
          <w:szCs w:val="22"/>
        </w:rPr>
        <w:t xml:space="preserve"> </w:t>
      </w:r>
      <w:r w:rsidRPr="00BE64FC">
        <w:rPr>
          <w:rFonts w:asciiTheme="minorHAnsi" w:eastAsia="宋体" w:hAnsiTheme="minorHAnsi"/>
          <w:w w:val="105"/>
          <w:sz w:val="22"/>
          <w:szCs w:val="22"/>
        </w:rPr>
        <w:t>is</w:t>
      </w:r>
      <w:r w:rsidRPr="00BE64FC">
        <w:rPr>
          <w:rFonts w:asciiTheme="minorHAnsi" w:eastAsia="宋体" w:hAnsiTheme="minorHAnsi"/>
          <w:spacing w:val="-9"/>
          <w:w w:val="105"/>
          <w:sz w:val="22"/>
          <w:szCs w:val="22"/>
        </w:rPr>
        <w:t xml:space="preserve"> </w:t>
      </w:r>
      <w:r w:rsidRPr="00BE64FC">
        <w:rPr>
          <w:rFonts w:asciiTheme="minorHAnsi" w:eastAsia="宋体" w:hAnsiTheme="minorHAnsi"/>
          <w:spacing w:val="-1"/>
          <w:w w:val="105"/>
          <w:sz w:val="22"/>
          <w:szCs w:val="22"/>
        </w:rPr>
        <w:t>raw</w:t>
      </w:r>
      <w:r w:rsidRPr="00BE64FC">
        <w:rPr>
          <w:rFonts w:asciiTheme="minorHAnsi" w:eastAsia="宋体" w:hAnsiTheme="minorHAnsi"/>
          <w:spacing w:val="-7"/>
          <w:w w:val="105"/>
          <w:sz w:val="22"/>
          <w:szCs w:val="22"/>
        </w:rPr>
        <w:t xml:space="preserve"> </w:t>
      </w:r>
      <w:r w:rsidRPr="00BE64FC">
        <w:rPr>
          <w:rFonts w:asciiTheme="minorHAnsi" w:eastAsia="宋体" w:hAnsiTheme="minorHAnsi"/>
          <w:spacing w:val="1"/>
          <w:w w:val="105"/>
          <w:sz w:val="22"/>
          <w:szCs w:val="22"/>
        </w:rPr>
        <w:t>materials,</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components,</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or</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finished</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goods</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is</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an</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integral</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part</w:t>
      </w:r>
      <w:r w:rsidRPr="00BE64FC">
        <w:rPr>
          <w:rFonts w:asciiTheme="minorHAnsi" w:eastAsia="宋体" w:hAnsiTheme="minorHAnsi"/>
          <w:spacing w:val="84"/>
          <w:w w:val="103"/>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trade.</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Large</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or</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small</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companies</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marketing</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to</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just</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one</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country</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or</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all</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over</w:t>
      </w:r>
      <w:r w:rsidRPr="00BE64FC">
        <w:rPr>
          <w:rFonts w:asciiTheme="minorHAnsi" w:eastAsia="宋体" w:hAnsiTheme="minorHAnsi"/>
          <w:spacing w:val="-7"/>
          <w:w w:val="105"/>
          <w:sz w:val="22"/>
          <w:szCs w:val="22"/>
        </w:rPr>
        <w:t xml:space="preserve"> </w:t>
      </w:r>
      <w:r w:rsidRPr="00BE64FC">
        <w:rPr>
          <w:rFonts w:asciiTheme="minorHAnsi" w:eastAsia="宋体" w:hAnsiTheme="minorHAnsi"/>
          <w:spacing w:val="-1"/>
          <w:w w:val="105"/>
          <w:sz w:val="22"/>
          <w:szCs w:val="22"/>
        </w:rPr>
        <w:t>the</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world</w:t>
      </w:r>
      <w:r w:rsidRPr="00BE64FC">
        <w:rPr>
          <w:rFonts w:asciiTheme="minorHAnsi" w:eastAsia="宋体" w:hAnsiTheme="minorHAnsi"/>
          <w:spacing w:val="85"/>
          <w:w w:val="103"/>
          <w:sz w:val="22"/>
          <w:szCs w:val="22"/>
        </w:rPr>
        <w:t xml:space="preserve"> </w:t>
      </w:r>
      <w:r w:rsidRPr="00BE64FC">
        <w:rPr>
          <w:rFonts w:asciiTheme="minorHAnsi" w:eastAsia="宋体" w:hAnsiTheme="minorHAnsi"/>
          <w:w w:val="105"/>
          <w:sz w:val="22"/>
          <w:szCs w:val="22"/>
        </w:rPr>
        <w:t>need</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to</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know</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the</w:t>
      </w:r>
      <w:r w:rsidRPr="00BE64FC">
        <w:rPr>
          <w:rFonts w:asciiTheme="minorHAnsi" w:eastAsia="宋体" w:hAnsiTheme="minorHAnsi"/>
          <w:spacing w:val="-10"/>
          <w:w w:val="105"/>
          <w:sz w:val="22"/>
          <w:szCs w:val="22"/>
        </w:rPr>
        <w:t xml:space="preserve"> </w:t>
      </w:r>
      <w:r w:rsidRPr="00BE64FC">
        <w:rPr>
          <w:rFonts w:asciiTheme="minorHAnsi" w:eastAsia="宋体" w:hAnsiTheme="minorHAnsi"/>
          <w:w w:val="105"/>
          <w:sz w:val="22"/>
          <w:szCs w:val="22"/>
        </w:rPr>
        <w:t>distribution</w:t>
      </w:r>
      <w:r w:rsidRPr="00BE64FC">
        <w:rPr>
          <w:rFonts w:asciiTheme="minorHAnsi" w:eastAsia="宋体" w:hAnsiTheme="minorHAnsi"/>
          <w:spacing w:val="-6"/>
          <w:w w:val="105"/>
          <w:sz w:val="22"/>
          <w:szCs w:val="22"/>
        </w:rPr>
        <w:t xml:space="preserve"> </w:t>
      </w:r>
      <w:r w:rsidRPr="00BE64FC">
        <w:rPr>
          <w:rFonts w:asciiTheme="minorHAnsi" w:eastAsia="宋体" w:hAnsiTheme="minorHAnsi"/>
          <w:w w:val="105"/>
          <w:sz w:val="22"/>
          <w:szCs w:val="22"/>
        </w:rPr>
        <w:t>systems</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10"/>
          <w:w w:val="105"/>
          <w:sz w:val="22"/>
          <w:szCs w:val="22"/>
        </w:rPr>
        <w:t xml:space="preserve"> </w:t>
      </w:r>
      <w:r w:rsidRPr="00BE64FC">
        <w:rPr>
          <w:rFonts w:asciiTheme="minorHAnsi" w:eastAsia="宋体" w:hAnsiTheme="minorHAnsi"/>
          <w:w w:val="105"/>
          <w:sz w:val="22"/>
          <w:szCs w:val="22"/>
        </w:rPr>
        <w:t>their</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manufacturing</w:t>
      </w:r>
      <w:r w:rsidRPr="00BE64FC">
        <w:rPr>
          <w:rFonts w:asciiTheme="minorHAnsi" w:eastAsia="宋体" w:hAnsiTheme="minorHAnsi"/>
          <w:spacing w:val="-5"/>
          <w:w w:val="105"/>
          <w:sz w:val="22"/>
          <w:szCs w:val="22"/>
        </w:rPr>
        <w:t xml:space="preserve"> </w:t>
      </w:r>
      <w:r w:rsidRPr="00BE64FC">
        <w:rPr>
          <w:rFonts w:asciiTheme="minorHAnsi" w:eastAsia="宋体" w:hAnsiTheme="minorHAnsi"/>
          <w:w w:val="105"/>
          <w:sz w:val="22"/>
          <w:szCs w:val="22"/>
        </w:rPr>
        <w:t>locations</w:t>
      </w:r>
      <w:r w:rsidRPr="00BE64FC">
        <w:rPr>
          <w:rFonts w:asciiTheme="minorHAnsi" w:eastAsia="宋体" w:hAnsiTheme="minorHAnsi"/>
          <w:spacing w:val="-7"/>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their</w:t>
      </w:r>
      <w:r w:rsidRPr="00BE64FC">
        <w:rPr>
          <w:rFonts w:asciiTheme="minorHAnsi" w:eastAsia="宋体" w:hAnsiTheme="minorHAnsi"/>
          <w:spacing w:val="-9"/>
          <w:w w:val="105"/>
          <w:sz w:val="22"/>
          <w:szCs w:val="22"/>
        </w:rPr>
        <w:t xml:space="preserve"> </w:t>
      </w:r>
      <w:r w:rsidRPr="00BE64FC">
        <w:rPr>
          <w:rFonts w:asciiTheme="minorHAnsi" w:eastAsia="宋体" w:hAnsiTheme="minorHAnsi"/>
          <w:spacing w:val="1"/>
          <w:w w:val="105"/>
          <w:sz w:val="22"/>
          <w:szCs w:val="22"/>
        </w:rPr>
        <w:t>target</w:t>
      </w:r>
      <w:r w:rsidRPr="00BE64FC">
        <w:rPr>
          <w:rFonts w:asciiTheme="minorHAnsi" w:eastAsia="宋体" w:hAnsiTheme="minorHAnsi"/>
          <w:spacing w:val="-10"/>
          <w:w w:val="105"/>
          <w:sz w:val="22"/>
          <w:szCs w:val="22"/>
        </w:rPr>
        <w:t xml:space="preserve"> </w:t>
      </w:r>
      <w:r w:rsidRPr="00BE64FC">
        <w:rPr>
          <w:rFonts w:asciiTheme="minorHAnsi" w:eastAsia="宋体" w:hAnsiTheme="minorHAnsi"/>
          <w:spacing w:val="1"/>
          <w:w w:val="105"/>
          <w:sz w:val="22"/>
          <w:szCs w:val="22"/>
        </w:rPr>
        <w:t>markets.</w:t>
      </w:r>
      <w:r w:rsidRPr="00BE64FC">
        <w:rPr>
          <w:rFonts w:asciiTheme="minorHAnsi" w:eastAsia="宋体" w:hAnsiTheme="minorHAnsi"/>
          <w:spacing w:val="-8"/>
          <w:w w:val="105"/>
          <w:sz w:val="22"/>
          <w:szCs w:val="22"/>
        </w:rPr>
        <w:t xml:space="preserve"> </w:t>
      </w:r>
      <w:r w:rsidRPr="00BE64FC">
        <w:rPr>
          <w:rFonts w:asciiTheme="minorHAnsi" w:eastAsia="宋体" w:hAnsiTheme="minorHAnsi"/>
          <w:spacing w:val="1"/>
          <w:w w:val="105"/>
          <w:sz w:val="22"/>
          <w:szCs w:val="22"/>
        </w:rPr>
        <w:t>This</w:t>
      </w:r>
      <w:r w:rsidRPr="00BE64FC">
        <w:rPr>
          <w:rFonts w:asciiTheme="minorHAnsi" w:eastAsia="宋体" w:hAnsiTheme="minorHAnsi"/>
          <w:spacing w:val="37"/>
          <w:w w:val="103"/>
          <w:sz w:val="22"/>
          <w:szCs w:val="22"/>
        </w:rPr>
        <w:t xml:space="preserve"> </w:t>
      </w:r>
      <w:r w:rsidRPr="00BE64FC">
        <w:rPr>
          <w:rFonts w:asciiTheme="minorHAnsi" w:eastAsia="宋体" w:hAnsiTheme="minorHAnsi"/>
          <w:w w:val="105"/>
          <w:sz w:val="22"/>
          <w:szCs w:val="22"/>
        </w:rPr>
        <w:t>course</w:t>
      </w:r>
      <w:r w:rsidRPr="00BE64FC">
        <w:rPr>
          <w:rFonts w:asciiTheme="minorHAnsi" w:eastAsia="宋体" w:hAnsiTheme="minorHAnsi"/>
          <w:spacing w:val="-12"/>
          <w:w w:val="105"/>
          <w:sz w:val="22"/>
          <w:szCs w:val="22"/>
        </w:rPr>
        <w:t xml:space="preserve"> </w:t>
      </w:r>
      <w:r w:rsidRPr="00BE64FC">
        <w:rPr>
          <w:rFonts w:asciiTheme="minorHAnsi" w:eastAsia="宋体" w:hAnsiTheme="minorHAnsi"/>
          <w:w w:val="105"/>
          <w:sz w:val="22"/>
          <w:szCs w:val="22"/>
        </w:rPr>
        <w:t>surveys</w:t>
      </w:r>
      <w:r w:rsidRPr="00BE64FC">
        <w:rPr>
          <w:rFonts w:asciiTheme="minorHAnsi" w:eastAsia="宋体" w:hAnsiTheme="minorHAnsi"/>
          <w:spacing w:val="-10"/>
          <w:w w:val="105"/>
          <w:sz w:val="22"/>
          <w:szCs w:val="22"/>
        </w:rPr>
        <w:t xml:space="preserve"> </w:t>
      </w:r>
      <w:r w:rsidRPr="00BE64FC">
        <w:rPr>
          <w:rFonts w:asciiTheme="minorHAnsi" w:eastAsia="宋体" w:hAnsiTheme="minorHAnsi"/>
          <w:spacing w:val="-1"/>
          <w:w w:val="105"/>
          <w:sz w:val="22"/>
          <w:szCs w:val="22"/>
        </w:rPr>
        <w:t>the</w:t>
      </w:r>
      <w:r w:rsidRPr="00BE64FC">
        <w:rPr>
          <w:rFonts w:asciiTheme="minorHAnsi" w:eastAsia="宋体" w:hAnsiTheme="minorHAnsi"/>
          <w:spacing w:val="-11"/>
          <w:w w:val="105"/>
          <w:sz w:val="22"/>
          <w:szCs w:val="22"/>
        </w:rPr>
        <w:t xml:space="preserve"> </w:t>
      </w:r>
      <w:r w:rsidRPr="00BE64FC">
        <w:rPr>
          <w:rFonts w:asciiTheme="minorHAnsi" w:eastAsia="宋体" w:hAnsiTheme="minorHAnsi"/>
          <w:w w:val="105"/>
          <w:sz w:val="22"/>
          <w:szCs w:val="22"/>
        </w:rPr>
        <w:t>field</w:t>
      </w:r>
      <w:r w:rsidRPr="00BE64FC">
        <w:rPr>
          <w:rFonts w:asciiTheme="minorHAnsi" w:eastAsia="宋体" w:hAnsiTheme="minorHAnsi"/>
          <w:spacing w:val="-8"/>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12"/>
          <w:w w:val="105"/>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distribution</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and</w:t>
      </w:r>
      <w:r w:rsidRPr="00BE64FC">
        <w:rPr>
          <w:rFonts w:asciiTheme="minorHAnsi" w:eastAsia="宋体" w:hAnsiTheme="minorHAnsi"/>
          <w:spacing w:val="-10"/>
          <w:w w:val="105"/>
          <w:sz w:val="22"/>
          <w:szCs w:val="22"/>
        </w:rPr>
        <w:t xml:space="preserve"> </w:t>
      </w:r>
      <w:r w:rsidRPr="00BE64FC">
        <w:rPr>
          <w:rFonts w:asciiTheme="minorHAnsi" w:eastAsia="宋体" w:hAnsiTheme="minorHAnsi"/>
          <w:w w:val="105"/>
          <w:sz w:val="22"/>
          <w:szCs w:val="22"/>
        </w:rPr>
        <w:t>supply</w:t>
      </w:r>
      <w:r w:rsidRPr="00BE64FC">
        <w:rPr>
          <w:rFonts w:asciiTheme="minorHAnsi" w:eastAsia="宋体" w:hAnsiTheme="minorHAnsi"/>
          <w:spacing w:val="-11"/>
          <w:w w:val="105"/>
          <w:sz w:val="22"/>
          <w:szCs w:val="22"/>
        </w:rPr>
        <w:t xml:space="preserve"> </w:t>
      </w:r>
      <w:r w:rsidRPr="00BE64FC">
        <w:rPr>
          <w:rFonts w:asciiTheme="minorHAnsi" w:eastAsia="宋体" w:hAnsiTheme="minorHAnsi"/>
          <w:w w:val="105"/>
          <w:sz w:val="22"/>
          <w:szCs w:val="22"/>
        </w:rPr>
        <w:t>chain</w:t>
      </w:r>
      <w:r w:rsidRPr="00BE64FC">
        <w:rPr>
          <w:rFonts w:asciiTheme="minorHAnsi" w:eastAsia="宋体" w:hAnsiTheme="minorHAnsi"/>
          <w:spacing w:val="-10"/>
          <w:w w:val="105"/>
          <w:sz w:val="22"/>
          <w:szCs w:val="22"/>
        </w:rPr>
        <w:t xml:space="preserve"> </w:t>
      </w:r>
      <w:r w:rsidRPr="00BE64FC">
        <w:rPr>
          <w:rFonts w:asciiTheme="minorHAnsi" w:eastAsia="宋体" w:hAnsiTheme="minorHAnsi"/>
          <w:w w:val="105"/>
          <w:sz w:val="22"/>
          <w:szCs w:val="22"/>
        </w:rPr>
        <w:t>management,</w:t>
      </w:r>
      <w:r w:rsidRPr="00BE64FC">
        <w:rPr>
          <w:rFonts w:asciiTheme="minorHAnsi" w:eastAsia="宋体" w:hAnsiTheme="minorHAnsi"/>
          <w:spacing w:val="-9"/>
          <w:w w:val="105"/>
          <w:sz w:val="22"/>
          <w:szCs w:val="22"/>
        </w:rPr>
        <w:t xml:space="preserve"> </w:t>
      </w:r>
      <w:r w:rsidRPr="00BE64FC">
        <w:rPr>
          <w:rFonts w:asciiTheme="minorHAnsi" w:eastAsia="宋体" w:hAnsiTheme="minorHAnsi"/>
          <w:w w:val="105"/>
          <w:sz w:val="22"/>
          <w:szCs w:val="22"/>
        </w:rPr>
        <w:t>essential</w:t>
      </w:r>
      <w:r w:rsidRPr="00BE64FC">
        <w:rPr>
          <w:rFonts w:asciiTheme="minorHAnsi" w:eastAsia="宋体" w:hAnsiTheme="minorHAnsi"/>
          <w:spacing w:val="106"/>
          <w:w w:val="103"/>
          <w:sz w:val="22"/>
          <w:szCs w:val="22"/>
        </w:rPr>
        <w:t xml:space="preserve"> </w:t>
      </w:r>
      <w:r w:rsidRPr="00BE64FC">
        <w:rPr>
          <w:rFonts w:asciiTheme="minorHAnsi" w:eastAsia="宋体" w:hAnsiTheme="minorHAnsi"/>
          <w:w w:val="105"/>
          <w:sz w:val="22"/>
          <w:szCs w:val="22"/>
        </w:rPr>
        <w:t>components</w:t>
      </w:r>
      <w:r w:rsidRPr="00BE64FC">
        <w:rPr>
          <w:rFonts w:asciiTheme="minorHAnsi" w:eastAsia="宋体" w:hAnsiTheme="minorHAnsi"/>
          <w:spacing w:val="-13"/>
          <w:w w:val="105"/>
          <w:sz w:val="22"/>
          <w:szCs w:val="22"/>
        </w:rPr>
        <w:t xml:space="preserve"> </w:t>
      </w:r>
      <w:r w:rsidRPr="00BE64FC">
        <w:rPr>
          <w:rFonts w:asciiTheme="minorHAnsi" w:eastAsia="宋体" w:hAnsiTheme="minorHAnsi"/>
          <w:w w:val="105"/>
          <w:sz w:val="22"/>
          <w:szCs w:val="22"/>
        </w:rPr>
        <w:t>of</w:t>
      </w:r>
      <w:r w:rsidRPr="00BE64FC">
        <w:rPr>
          <w:rFonts w:asciiTheme="minorHAnsi" w:eastAsia="宋体" w:hAnsiTheme="minorHAnsi"/>
          <w:spacing w:val="-14"/>
          <w:w w:val="105"/>
          <w:sz w:val="22"/>
          <w:szCs w:val="22"/>
        </w:rPr>
        <w:t xml:space="preserve"> </w:t>
      </w:r>
      <w:r w:rsidRPr="00BE64FC">
        <w:rPr>
          <w:rFonts w:asciiTheme="minorHAnsi" w:eastAsia="宋体" w:hAnsiTheme="minorHAnsi"/>
          <w:w w:val="105"/>
          <w:sz w:val="22"/>
          <w:szCs w:val="22"/>
        </w:rPr>
        <w:t>an</w:t>
      </w:r>
      <w:r w:rsidRPr="00BE64FC">
        <w:rPr>
          <w:rFonts w:asciiTheme="minorHAnsi" w:eastAsia="宋体" w:hAnsiTheme="minorHAnsi"/>
          <w:spacing w:val="-13"/>
          <w:w w:val="105"/>
          <w:sz w:val="22"/>
          <w:szCs w:val="22"/>
        </w:rPr>
        <w:t xml:space="preserve"> </w:t>
      </w:r>
      <w:r w:rsidRPr="00BE64FC">
        <w:rPr>
          <w:rFonts w:asciiTheme="minorHAnsi" w:eastAsia="宋体" w:hAnsiTheme="minorHAnsi"/>
          <w:w w:val="105"/>
          <w:sz w:val="22"/>
          <w:szCs w:val="22"/>
        </w:rPr>
        <w:t>international</w:t>
      </w:r>
      <w:r w:rsidRPr="00BE64FC">
        <w:rPr>
          <w:rFonts w:asciiTheme="minorHAnsi" w:eastAsia="宋体" w:hAnsiTheme="minorHAnsi"/>
          <w:spacing w:val="-11"/>
          <w:w w:val="105"/>
          <w:sz w:val="22"/>
          <w:szCs w:val="22"/>
        </w:rPr>
        <w:t xml:space="preserve"> </w:t>
      </w:r>
      <w:r w:rsidRPr="00BE64FC">
        <w:rPr>
          <w:rFonts w:asciiTheme="minorHAnsi" w:eastAsia="宋体" w:hAnsiTheme="minorHAnsi"/>
          <w:w w:val="105"/>
          <w:sz w:val="22"/>
          <w:szCs w:val="22"/>
        </w:rPr>
        <w:t>business</w:t>
      </w:r>
      <w:r w:rsidRPr="00BE64FC">
        <w:rPr>
          <w:rFonts w:asciiTheme="minorHAnsi" w:eastAsia="宋体" w:hAnsiTheme="minorHAnsi"/>
          <w:spacing w:val="-11"/>
          <w:w w:val="105"/>
          <w:sz w:val="22"/>
          <w:szCs w:val="22"/>
        </w:rPr>
        <w:t xml:space="preserve"> </w:t>
      </w:r>
      <w:r w:rsidRPr="00BE64FC">
        <w:rPr>
          <w:rFonts w:asciiTheme="minorHAnsi" w:eastAsia="宋体" w:hAnsiTheme="minorHAnsi"/>
          <w:w w:val="105"/>
          <w:sz w:val="22"/>
          <w:szCs w:val="22"/>
        </w:rPr>
        <w:t>strategy.</w:t>
      </w:r>
    </w:p>
    <w:p w14:paraId="6FD86730" w14:textId="77777777" w:rsidR="00940F46" w:rsidRPr="00BE64FC" w:rsidRDefault="00940F46" w:rsidP="00BE64FC">
      <w:pPr>
        <w:spacing w:before="6"/>
        <w:ind w:leftChars="55" w:left="141" w:right="104" w:hangingChars="9" w:hanging="20"/>
        <w:jc w:val="both"/>
        <w:rPr>
          <w:rFonts w:eastAsia="宋体" w:cs="Times New Roman"/>
        </w:rPr>
      </w:pPr>
    </w:p>
    <w:p w14:paraId="5BFBA16F" w14:textId="77777777" w:rsidR="00940F46" w:rsidRPr="00BE64FC" w:rsidRDefault="008666AC" w:rsidP="005A316B">
      <w:pPr>
        <w:pStyle w:val="a3"/>
        <w:ind w:leftChars="55" w:left="141" w:right="104" w:hangingChars="9" w:hanging="20"/>
        <w:jc w:val="both"/>
        <w:rPr>
          <w:rFonts w:asciiTheme="minorHAnsi" w:eastAsia="宋体" w:hAnsiTheme="minorHAnsi" w:cs="宋体"/>
          <w:sz w:val="22"/>
          <w:szCs w:val="22"/>
          <w:lang w:eastAsia="zh-CN"/>
        </w:rPr>
      </w:pPr>
      <w:r w:rsidRPr="00BE64FC">
        <w:rPr>
          <w:rFonts w:asciiTheme="minorHAnsi" w:eastAsia="宋体" w:hAnsiTheme="minorHAnsi" w:cs="宋体"/>
          <w:color w:val="202020"/>
          <w:spacing w:val="-1"/>
          <w:sz w:val="22"/>
          <w:szCs w:val="22"/>
          <w:lang w:eastAsia="zh-CN"/>
        </w:rPr>
        <w:t>无</w:t>
      </w:r>
      <w:r w:rsidRPr="00BE64FC">
        <w:rPr>
          <w:rFonts w:asciiTheme="minorHAnsi" w:eastAsia="宋体" w:hAnsiTheme="minorHAnsi" w:cs="宋体"/>
          <w:color w:val="202020"/>
          <w:sz w:val="22"/>
          <w:szCs w:val="22"/>
          <w:lang w:eastAsia="zh-CN"/>
        </w:rPr>
        <w:t>论学</w:t>
      </w:r>
      <w:r w:rsidRPr="00BE64FC">
        <w:rPr>
          <w:rFonts w:asciiTheme="minorHAnsi" w:eastAsia="宋体" w:hAnsiTheme="minorHAnsi" w:cs="宋体"/>
          <w:color w:val="202020"/>
          <w:spacing w:val="-1"/>
          <w:sz w:val="22"/>
          <w:szCs w:val="22"/>
          <w:lang w:eastAsia="zh-CN"/>
        </w:rPr>
        <w:t>生</w:t>
      </w:r>
      <w:r w:rsidRPr="00BE64FC">
        <w:rPr>
          <w:rFonts w:asciiTheme="minorHAnsi" w:eastAsia="宋体" w:hAnsiTheme="minorHAnsi" w:cs="宋体"/>
          <w:color w:val="202020"/>
          <w:sz w:val="22"/>
          <w:szCs w:val="22"/>
          <w:lang w:eastAsia="zh-CN"/>
        </w:rPr>
        <w:t>是</w:t>
      </w:r>
      <w:r w:rsidRPr="00BE64FC">
        <w:rPr>
          <w:rFonts w:asciiTheme="minorHAnsi" w:eastAsia="宋体" w:hAnsiTheme="minorHAnsi" w:cs="宋体"/>
          <w:color w:val="202020"/>
          <w:spacing w:val="-1"/>
          <w:sz w:val="22"/>
          <w:szCs w:val="22"/>
          <w:lang w:eastAsia="zh-CN"/>
        </w:rPr>
        <w:t>计划</w:t>
      </w:r>
      <w:r w:rsidRPr="00BE64FC">
        <w:rPr>
          <w:rFonts w:asciiTheme="minorHAnsi" w:eastAsia="宋体" w:hAnsiTheme="minorHAnsi" w:cs="宋体"/>
          <w:color w:val="202020"/>
          <w:sz w:val="22"/>
          <w:szCs w:val="22"/>
          <w:lang w:eastAsia="zh-CN"/>
        </w:rPr>
        <w:t>为全</w:t>
      </w:r>
      <w:r w:rsidRPr="00BE64FC">
        <w:rPr>
          <w:rFonts w:asciiTheme="minorHAnsi" w:eastAsia="宋体" w:hAnsiTheme="minorHAnsi" w:cs="宋体"/>
          <w:color w:val="202020"/>
          <w:spacing w:val="-1"/>
          <w:sz w:val="22"/>
          <w:szCs w:val="22"/>
          <w:lang w:eastAsia="zh-CN"/>
        </w:rPr>
        <w:t>球知</w:t>
      </w:r>
      <w:r w:rsidRPr="00BE64FC">
        <w:rPr>
          <w:rFonts w:asciiTheme="minorHAnsi" w:eastAsia="宋体" w:hAnsiTheme="minorHAnsi" w:cs="宋体"/>
          <w:color w:val="202020"/>
          <w:sz w:val="22"/>
          <w:szCs w:val="22"/>
          <w:lang w:eastAsia="zh-CN"/>
        </w:rPr>
        <w:t>名公</w:t>
      </w:r>
      <w:r w:rsidRPr="00BE64FC">
        <w:rPr>
          <w:rFonts w:asciiTheme="minorHAnsi" w:eastAsia="宋体" w:hAnsiTheme="minorHAnsi" w:cs="宋体"/>
          <w:color w:val="202020"/>
          <w:spacing w:val="-1"/>
          <w:sz w:val="22"/>
          <w:szCs w:val="22"/>
          <w:lang w:eastAsia="zh-CN"/>
        </w:rPr>
        <w:t>司</w:t>
      </w:r>
      <w:r w:rsidRPr="00BE64FC">
        <w:rPr>
          <w:rFonts w:asciiTheme="minorHAnsi" w:eastAsia="宋体" w:hAnsiTheme="minorHAnsi" w:cs="宋体"/>
          <w:color w:val="202020"/>
          <w:sz w:val="22"/>
          <w:szCs w:val="22"/>
          <w:lang w:eastAsia="zh-CN"/>
        </w:rPr>
        <w:t>还</w:t>
      </w:r>
      <w:r w:rsidRPr="00BE64FC">
        <w:rPr>
          <w:rFonts w:asciiTheme="minorHAnsi" w:eastAsia="宋体" w:hAnsiTheme="minorHAnsi" w:cs="宋体"/>
          <w:color w:val="202020"/>
          <w:spacing w:val="-1"/>
          <w:sz w:val="22"/>
          <w:szCs w:val="22"/>
          <w:lang w:eastAsia="zh-CN"/>
        </w:rPr>
        <w:t>是本</w:t>
      </w:r>
      <w:r w:rsidRPr="00BE64FC">
        <w:rPr>
          <w:rFonts w:asciiTheme="minorHAnsi" w:eastAsia="宋体" w:hAnsiTheme="minorHAnsi" w:cs="宋体"/>
          <w:color w:val="202020"/>
          <w:sz w:val="22"/>
          <w:szCs w:val="22"/>
          <w:lang w:eastAsia="zh-CN"/>
        </w:rPr>
        <w:t>地企</w:t>
      </w:r>
      <w:r w:rsidRPr="00BE64FC">
        <w:rPr>
          <w:rFonts w:asciiTheme="minorHAnsi" w:eastAsia="宋体" w:hAnsiTheme="minorHAnsi" w:cs="宋体"/>
          <w:color w:val="202020"/>
          <w:spacing w:val="-1"/>
          <w:sz w:val="22"/>
          <w:szCs w:val="22"/>
          <w:lang w:eastAsia="zh-CN"/>
        </w:rPr>
        <w:t>业工</w:t>
      </w:r>
      <w:r w:rsidRPr="00BE64FC">
        <w:rPr>
          <w:rFonts w:asciiTheme="minorHAnsi" w:eastAsia="宋体" w:hAnsiTheme="minorHAnsi" w:cs="宋体"/>
          <w:color w:val="202020"/>
          <w:spacing w:val="-8"/>
          <w:sz w:val="22"/>
          <w:szCs w:val="22"/>
          <w:lang w:eastAsia="zh-CN"/>
        </w:rPr>
        <w:t>作</w:t>
      </w:r>
      <w:r w:rsidRPr="00BE64FC">
        <w:rPr>
          <w:rFonts w:asciiTheme="minorHAnsi" w:eastAsia="宋体" w:hAnsiTheme="minorHAnsi" w:cs="宋体"/>
          <w:color w:val="202020"/>
          <w:spacing w:val="-31"/>
          <w:sz w:val="22"/>
          <w:szCs w:val="22"/>
          <w:lang w:eastAsia="zh-CN"/>
        </w:rPr>
        <w:t>，</w:t>
      </w:r>
      <w:r w:rsidRPr="00BE64FC">
        <w:rPr>
          <w:rFonts w:asciiTheme="minorHAnsi" w:eastAsia="宋体" w:hAnsiTheme="minorHAnsi" w:cs="宋体"/>
          <w:color w:val="202020"/>
          <w:spacing w:val="-1"/>
          <w:sz w:val="22"/>
          <w:szCs w:val="22"/>
          <w:lang w:eastAsia="zh-CN"/>
        </w:rPr>
        <w:t>了解</w:t>
      </w:r>
      <w:r w:rsidRPr="00BE64FC">
        <w:rPr>
          <w:rFonts w:asciiTheme="minorHAnsi" w:eastAsia="宋体" w:hAnsiTheme="minorHAnsi" w:cs="宋体"/>
          <w:color w:val="202020"/>
          <w:spacing w:val="1"/>
          <w:sz w:val="22"/>
          <w:szCs w:val="22"/>
          <w:lang w:eastAsia="zh-CN"/>
        </w:rPr>
        <w:t>其</w:t>
      </w:r>
      <w:r w:rsidRPr="00BE64FC">
        <w:rPr>
          <w:rFonts w:asciiTheme="minorHAnsi" w:eastAsia="宋体" w:hAnsiTheme="minorHAnsi" w:cs="宋体"/>
          <w:color w:val="202020"/>
          <w:spacing w:val="-1"/>
          <w:sz w:val="22"/>
          <w:szCs w:val="22"/>
          <w:lang w:eastAsia="zh-CN"/>
        </w:rPr>
        <w:t>目标</w:t>
      </w:r>
      <w:r w:rsidRPr="00BE64FC">
        <w:rPr>
          <w:rFonts w:asciiTheme="minorHAnsi" w:eastAsia="宋体" w:hAnsiTheme="minorHAnsi" w:cs="宋体"/>
          <w:color w:val="202020"/>
          <w:sz w:val="22"/>
          <w:szCs w:val="22"/>
          <w:lang w:eastAsia="zh-CN"/>
        </w:rPr>
        <w:t>市</w:t>
      </w:r>
      <w:r w:rsidRPr="00BE64FC">
        <w:rPr>
          <w:rFonts w:asciiTheme="minorHAnsi" w:eastAsia="宋体" w:hAnsiTheme="minorHAnsi" w:cs="宋体"/>
          <w:color w:val="202020"/>
          <w:spacing w:val="-1"/>
          <w:sz w:val="22"/>
          <w:szCs w:val="22"/>
          <w:lang w:eastAsia="zh-CN"/>
        </w:rPr>
        <w:t>场</w:t>
      </w:r>
      <w:r w:rsidRPr="00BE64FC">
        <w:rPr>
          <w:rFonts w:asciiTheme="minorHAnsi" w:eastAsia="宋体" w:hAnsiTheme="minorHAnsi" w:cs="宋体"/>
          <w:color w:val="202020"/>
          <w:sz w:val="22"/>
          <w:szCs w:val="22"/>
          <w:lang w:eastAsia="zh-CN"/>
        </w:rPr>
        <w:t>的</w:t>
      </w:r>
      <w:r w:rsidRPr="00BE64FC">
        <w:rPr>
          <w:rFonts w:asciiTheme="minorHAnsi" w:eastAsia="宋体" w:hAnsiTheme="minorHAnsi" w:cs="宋体"/>
          <w:color w:val="202020"/>
          <w:spacing w:val="-1"/>
          <w:sz w:val="22"/>
          <w:szCs w:val="22"/>
          <w:lang w:eastAsia="zh-CN"/>
        </w:rPr>
        <w:t>分</w:t>
      </w:r>
      <w:r w:rsidRPr="00BE64FC">
        <w:rPr>
          <w:rFonts w:asciiTheme="minorHAnsi" w:eastAsia="宋体" w:hAnsiTheme="minorHAnsi" w:cs="宋体"/>
          <w:color w:val="202020"/>
          <w:sz w:val="22"/>
          <w:szCs w:val="22"/>
          <w:lang w:eastAsia="zh-CN"/>
        </w:rPr>
        <w:t>发</w:t>
      </w:r>
      <w:r w:rsidRPr="00BE64FC">
        <w:rPr>
          <w:rFonts w:asciiTheme="minorHAnsi" w:eastAsia="宋体" w:hAnsiTheme="minorHAnsi" w:cs="宋体"/>
          <w:color w:val="202020"/>
          <w:spacing w:val="-1"/>
          <w:sz w:val="22"/>
          <w:szCs w:val="22"/>
          <w:lang w:eastAsia="zh-CN"/>
        </w:rPr>
        <w:t>渠道</w:t>
      </w:r>
      <w:r w:rsidRPr="00BE64FC">
        <w:rPr>
          <w:rFonts w:asciiTheme="minorHAnsi" w:eastAsia="宋体" w:hAnsiTheme="minorHAnsi" w:cs="宋体"/>
          <w:color w:val="202020"/>
          <w:spacing w:val="1"/>
          <w:sz w:val="22"/>
          <w:szCs w:val="22"/>
          <w:lang w:eastAsia="zh-CN"/>
        </w:rPr>
        <w:t>的</w:t>
      </w:r>
      <w:r w:rsidRPr="00BE64FC">
        <w:rPr>
          <w:rFonts w:asciiTheme="minorHAnsi" w:eastAsia="宋体" w:hAnsiTheme="minorHAnsi" w:cs="宋体"/>
          <w:color w:val="202020"/>
          <w:spacing w:val="-1"/>
          <w:sz w:val="22"/>
          <w:szCs w:val="22"/>
          <w:lang w:eastAsia="zh-CN"/>
        </w:rPr>
        <w:t>布局</w:t>
      </w:r>
      <w:r w:rsidRPr="00BE64FC">
        <w:rPr>
          <w:rFonts w:asciiTheme="minorHAnsi" w:eastAsia="宋体" w:hAnsiTheme="minorHAnsi" w:cs="宋体"/>
          <w:color w:val="202020"/>
          <w:sz w:val="22"/>
          <w:szCs w:val="22"/>
          <w:lang w:eastAsia="zh-CN"/>
        </w:rPr>
        <w:t>和</w:t>
      </w:r>
      <w:r w:rsidRPr="00BE64FC">
        <w:rPr>
          <w:rFonts w:asciiTheme="minorHAnsi" w:eastAsia="宋体" w:hAnsiTheme="minorHAnsi" w:cs="宋体"/>
          <w:color w:val="202020"/>
          <w:spacing w:val="-1"/>
          <w:sz w:val="22"/>
          <w:szCs w:val="22"/>
          <w:lang w:eastAsia="zh-CN"/>
        </w:rPr>
        <w:t>财</w:t>
      </w:r>
      <w:r w:rsidRPr="00BE64FC">
        <w:rPr>
          <w:rFonts w:asciiTheme="minorHAnsi" w:eastAsia="宋体" w:hAnsiTheme="minorHAnsi" w:cs="宋体"/>
          <w:color w:val="202020"/>
          <w:sz w:val="22"/>
          <w:szCs w:val="22"/>
          <w:lang w:eastAsia="zh-CN"/>
        </w:rPr>
        <w:t>务</w:t>
      </w:r>
      <w:r w:rsidRPr="00BE64FC">
        <w:rPr>
          <w:rFonts w:asciiTheme="minorHAnsi" w:eastAsia="宋体" w:hAnsiTheme="minorHAnsi" w:cs="宋体"/>
          <w:color w:val="202020"/>
          <w:spacing w:val="-1"/>
          <w:sz w:val="22"/>
          <w:szCs w:val="22"/>
          <w:lang w:eastAsia="zh-CN"/>
        </w:rPr>
        <w:t>系统</w:t>
      </w:r>
      <w:r w:rsidRPr="00BE64FC">
        <w:rPr>
          <w:rFonts w:asciiTheme="minorHAnsi" w:eastAsia="宋体" w:hAnsiTheme="minorHAnsi" w:cs="宋体"/>
          <w:color w:val="202020"/>
          <w:spacing w:val="-1"/>
          <w:w w:val="104"/>
          <w:sz w:val="22"/>
          <w:szCs w:val="22"/>
          <w:lang w:eastAsia="zh-CN"/>
        </w:rPr>
        <w:t xml:space="preserve"> </w:t>
      </w:r>
      <w:r w:rsidRPr="00BE64FC">
        <w:rPr>
          <w:rFonts w:asciiTheme="minorHAnsi" w:eastAsia="宋体" w:hAnsiTheme="minorHAnsi" w:cs="宋体"/>
          <w:color w:val="202020"/>
          <w:sz w:val="22"/>
          <w:szCs w:val="22"/>
          <w:lang w:eastAsia="zh-CN"/>
        </w:rPr>
        <w:t>是至关重要的</w:t>
      </w:r>
      <w:r w:rsidRPr="00BE64FC">
        <w:rPr>
          <w:rFonts w:asciiTheme="minorHAnsi" w:eastAsia="宋体" w:hAnsiTheme="minorHAnsi" w:cs="宋体"/>
          <w:color w:val="202020"/>
          <w:spacing w:val="-27"/>
          <w:sz w:val="22"/>
          <w:szCs w:val="22"/>
          <w:lang w:eastAsia="zh-CN"/>
        </w:rPr>
        <w:t>。</w:t>
      </w:r>
      <w:r w:rsidRPr="00BE64FC">
        <w:rPr>
          <w:rFonts w:asciiTheme="minorHAnsi" w:eastAsia="宋体" w:hAnsiTheme="minorHAnsi" w:cs="宋体"/>
          <w:color w:val="202020"/>
          <w:sz w:val="22"/>
          <w:szCs w:val="22"/>
          <w:lang w:eastAsia="zh-CN"/>
        </w:rPr>
        <w:t>在本课程中</w:t>
      </w:r>
      <w:r w:rsidRPr="00BE64FC">
        <w:rPr>
          <w:rFonts w:asciiTheme="minorHAnsi" w:eastAsia="宋体" w:hAnsiTheme="minorHAnsi" w:cs="宋体"/>
          <w:color w:val="202020"/>
          <w:spacing w:val="-27"/>
          <w:sz w:val="22"/>
          <w:szCs w:val="22"/>
          <w:lang w:eastAsia="zh-CN"/>
        </w:rPr>
        <w:t>，</w:t>
      </w:r>
      <w:r w:rsidRPr="00BE64FC">
        <w:rPr>
          <w:rFonts w:asciiTheme="minorHAnsi" w:eastAsia="宋体" w:hAnsiTheme="minorHAnsi" w:cs="宋体"/>
          <w:color w:val="202020"/>
          <w:sz w:val="22"/>
          <w:szCs w:val="22"/>
          <w:lang w:eastAsia="zh-CN"/>
        </w:rPr>
        <w:t>学生将会有机会见识到国际金融市场对当今全球经济的影响</w:t>
      </w:r>
      <w:r w:rsidRPr="00BE64FC">
        <w:rPr>
          <w:rFonts w:asciiTheme="minorHAnsi" w:eastAsia="宋体" w:hAnsiTheme="minorHAnsi" w:cs="宋体"/>
          <w:color w:val="202020"/>
          <w:spacing w:val="-28"/>
          <w:sz w:val="22"/>
          <w:szCs w:val="22"/>
          <w:lang w:eastAsia="zh-CN"/>
        </w:rPr>
        <w:t>，</w:t>
      </w:r>
      <w:r w:rsidRPr="00BE64FC">
        <w:rPr>
          <w:rFonts w:asciiTheme="minorHAnsi" w:eastAsia="宋体" w:hAnsiTheme="minorHAnsi" w:cs="宋体"/>
          <w:color w:val="202020"/>
          <w:sz w:val="22"/>
          <w:szCs w:val="22"/>
          <w:lang w:eastAsia="zh-CN"/>
        </w:rPr>
        <w:t>并了解国际公司如何、以及为何使用四个金融市场工具：股票，债券，外汇和现金，来管理其国际金融业务</w:t>
      </w:r>
      <w:r w:rsidRPr="00BE64FC">
        <w:rPr>
          <w:rFonts w:asciiTheme="minorHAnsi" w:eastAsia="宋体" w:hAnsiTheme="minorHAnsi" w:cs="宋体"/>
          <w:color w:val="202020"/>
          <w:spacing w:val="-34"/>
          <w:sz w:val="22"/>
          <w:szCs w:val="22"/>
          <w:lang w:eastAsia="zh-CN"/>
        </w:rPr>
        <w:t>。</w:t>
      </w:r>
      <w:r w:rsidRPr="00BE64FC">
        <w:rPr>
          <w:rFonts w:asciiTheme="minorHAnsi" w:eastAsia="宋体" w:hAnsiTheme="minorHAnsi" w:cs="宋体"/>
          <w:color w:val="202020"/>
          <w:sz w:val="22"/>
          <w:szCs w:val="22"/>
          <w:lang w:eastAsia="zh-CN"/>
        </w:rPr>
        <w:t>此外</w:t>
      </w:r>
      <w:r w:rsidRPr="00BE64FC">
        <w:rPr>
          <w:rFonts w:asciiTheme="minorHAnsi" w:eastAsia="宋体" w:hAnsiTheme="minorHAnsi" w:cs="宋体"/>
          <w:color w:val="202020"/>
          <w:spacing w:val="-32"/>
          <w:sz w:val="22"/>
          <w:szCs w:val="22"/>
          <w:lang w:eastAsia="zh-CN"/>
        </w:rPr>
        <w:t>，</w:t>
      </w:r>
      <w:r w:rsidRPr="00BE64FC">
        <w:rPr>
          <w:rFonts w:asciiTheme="minorHAnsi" w:eastAsia="宋体" w:hAnsiTheme="minorHAnsi" w:cs="宋体"/>
          <w:color w:val="202020"/>
          <w:sz w:val="22"/>
          <w:szCs w:val="22"/>
          <w:lang w:eastAsia="zh-CN"/>
        </w:rPr>
        <w:t>学生需要学习整个物流供应链上的各种角色</w:t>
      </w:r>
      <w:r w:rsidRPr="00BE64FC">
        <w:rPr>
          <w:rFonts w:asciiTheme="minorHAnsi" w:eastAsia="宋体" w:hAnsiTheme="minorHAnsi" w:cs="宋体"/>
          <w:color w:val="202020"/>
          <w:spacing w:val="-32"/>
          <w:sz w:val="22"/>
          <w:szCs w:val="22"/>
          <w:lang w:eastAsia="zh-CN"/>
        </w:rPr>
        <w:t>，</w:t>
      </w:r>
      <w:r w:rsidRPr="00BE64FC">
        <w:rPr>
          <w:rFonts w:asciiTheme="minorHAnsi" w:eastAsia="宋体" w:hAnsiTheme="minorHAnsi" w:cs="宋体"/>
          <w:color w:val="202020"/>
          <w:sz w:val="22"/>
          <w:szCs w:val="22"/>
          <w:lang w:eastAsia="zh-CN"/>
        </w:rPr>
        <w:t>例如</w:t>
      </w:r>
      <w:r w:rsidRPr="00BE64FC">
        <w:rPr>
          <w:rFonts w:asciiTheme="minorHAnsi" w:eastAsia="宋体" w:hAnsiTheme="minorHAnsi" w:cs="宋体"/>
          <w:color w:val="202020"/>
          <w:spacing w:val="-32"/>
          <w:sz w:val="22"/>
          <w:szCs w:val="22"/>
          <w:lang w:eastAsia="zh-CN"/>
        </w:rPr>
        <w:t>，</w:t>
      </w:r>
      <w:r w:rsidRPr="00BE64FC">
        <w:rPr>
          <w:rFonts w:asciiTheme="minorHAnsi" w:eastAsia="宋体" w:hAnsiTheme="minorHAnsi" w:cs="宋体"/>
          <w:color w:val="202020"/>
          <w:sz w:val="22"/>
          <w:szCs w:val="22"/>
          <w:lang w:eastAsia="zh-CN"/>
        </w:rPr>
        <w:t>供应链</w:t>
      </w:r>
      <w:r w:rsidRPr="00BE64FC">
        <w:rPr>
          <w:rFonts w:asciiTheme="minorHAnsi" w:eastAsia="宋体" w:hAnsiTheme="minorHAnsi" w:cs="宋体"/>
          <w:color w:val="202020"/>
          <w:spacing w:val="-30"/>
          <w:sz w:val="22"/>
          <w:szCs w:val="22"/>
          <w:lang w:eastAsia="zh-CN"/>
        </w:rPr>
        <w:t>，</w:t>
      </w:r>
      <w:r w:rsidRPr="00BE64FC">
        <w:rPr>
          <w:rFonts w:asciiTheme="minorHAnsi" w:eastAsia="宋体" w:hAnsiTheme="minorHAnsi" w:cs="宋体"/>
          <w:color w:val="202020"/>
          <w:sz w:val="22"/>
          <w:szCs w:val="22"/>
          <w:lang w:eastAsia="zh-CN"/>
        </w:rPr>
        <w:t>包括实物运输</w:t>
      </w:r>
      <w:r w:rsidRPr="00BE64FC">
        <w:rPr>
          <w:rFonts w:asciiTheme="minorHAnsi" w:eastAsia="宋体" w:hAnsiTheme="minorHAnsi" w:cs="宋体"/>
          <w:color w:val="202020"/>
          <w:spacing w:val="-34"/>
          <w:sz w:val="22"/>
          <w:szCs w:val="22"/>
          <w:lang w:eastAsia="zh-CN"/>
        </w:rPr>
        <w:t>、</w:t>
      </w:r>
      <w:r w:rsidRPr="00BE64FC">
        <w:rPr>
          <w:rFonts w:asciiTheme="minorHAnsi" w:eastAsia="宋体" w:hAnsiTheme="minorHAnsi" w:cs="宋体"/>
          <w:color w:val="202020"/>
          <w:spacing w:val="1"/>
          <w:sz w:val="22"/>
          <w:szCs w:val="22"/>
          <w:lang w:eastAsia="zh-CN"/>
        </w:rPr>
        <w:t>基</w:t>
      </w:r>
      <w:r w:rsidRPr="00BE64FC">
        <w:rPr>
          <w:rFonts w:asciiTheme="minorHAnsi" w:eastAsia="宋体" w:hAnsiTheme="minorHAnsi" w:cs="宋体"/>
          <w:color w:val="202020"/>
          <w:sz w:val="22"/>
          <w:szCs w:val="22"/>
          <w:lang w:eastAsia="zh-CN"/>
        </w:rPr>
        <w:t>础设施、</w:t>
      </w:r>
      <w:r w:rsidRPr="00BE64FC">
        <w:rPr>
          <w:rFonts w:asciiTheme="minorHAnsi" w:eastAsia="宋体" w:hAnsiTheme="minorHAnsi" w:cs="宋体"/>
          <w:color w:val="202020"/>
          <w:spacing w:val="-1"/>
          <w:sz w:val="22"/>
          <w:szCs w:val="22"/>
          <w:lang w:eastAsia="zh-CN"/>
        </w:rPr>
        <w:t>库</w:t>
      </w:r>
      <w:r w:rsidRPr="00BE64FC">
        <w:rPr>
          <w:rFonts w:asciiTheme="minorHAnsi" w:eastAsia="宋体" w:hAnsiTheme="minorHAnsi" w:cs="宋体"/>
          <w:color w:val="202020"/>
          <w:sz w:val="22"/>
          <w:szCs w:val="22"/>
          <w:lang w:eastAsia="zh-CN"/>
        </w:rPr>
        <w:t>存和包</w:t>
      </w:r>
      <w:r w:rsidRPr="00BE64FC">
        <w:rPr>
          <w:rFonts w:asciiTheme="minorHAnsi" w:eastAsia="宋体" w:hAnsiTheme="minorHAnsi" w:cs="宋体"/>
          <w:color w:val="202020"/>
          <w:spacing w:val="-1"/>
          <w:sz w:val="22"/>
          <w:szCs w:val="22"/>
          <w:lang w:eastAsia="zh-CN"/>
        </w:rPr>
        <w:t>装、海关特权设施、开发有效的货运价格、服务提供商的角色和海上货物保险</w:t>
      </w:r>
      <w:r w:rsidRPr="00BE64FC">
        <w:rPr>
          <w:rFonts w:asciiTheme="minorHAnsi" w:eastAsia="宋体" w:hAnsiTheme="minorHAnsi" w:cs="MS Gothic"/>
          <w:color w:val="202020"/>
          <w:spacing w:val="-1"/>
          <w:sz w:val="22"/>
          <w:szCs w:val="22"/>
          <w:lang w:eastAsia="zh-CN"/>
        </w:rPr>
        <w:t>。</w:t>
      </w:r>
      <w:r w:rsidRPr="00BE64FC">
        <w:rPr>
          <w:rFonts w:asciiTheme="minorHAnsi" w:eastAsia="宋体" w:hAnsiTheme="minorHAnsi" w:cs="宋体"/>
          <w:color w:val="2E3033"/>
          <w:spacing w:val="-1"/>
          <w:sz w:val="22"/>
          <w:szCs w:val="22"/>
          <w:lang w:eastAsia="zh-CN"/>
        </w:rPr>
        <w:t>进口和出口的实际</w:t>
      </w:r>
      <w:r w:rsidRPr="00BE64FC">
        <w:rPr>
          <w:rFonts w:asciiTheme="minorHAnsi" w:eastAsia="宋体" w:hAnsiTheme="minorHAnsi" w:cs="宋体"/>
          <w:color w:val="2E3033"/>
          <w:sz w:val="22"/>
          <w:szCs w:val="22"/>
          <w:lang w:eastAsia="zh-CN"/>
        </w:rPr>
        <w:t>行为，无论是原材料、零部件还是制成品，都是国际贸易的一个组成部分。无论大公司还是小公司，只要向一个国家或全世界营销，就需要了解它们的生产地点和目标市场的分销系统。本课程考察国际分销和供应链管理领域，这是国际商业战略的基本组成部分。</w:t>
      </w:r>
    </w:p>
    <w:p w14:paraId="0B7C7FE2" w14:textId="77777777" w:rsidR="005A316B" w:rsidRDefault="008666AC" w:rsidP="00BE64FC">
      <w:pPr>
        <w:pStyle w:val="2"/>
        <w:spacing w:before="121" w:line="500" w:lineRule="atLeast"/>
        <w:ind w:leftChars="55" w:left="142" w:right="104" w:hangingChars="9" w:hanging="21"/>
        <w:rPr>
          <w:rFonts w:asciiTheme="minorHAnsi" w:eastAsia="宋体" w:hAnsiTheme="minorHAnsi"/>
          <w:spacing w:val="46"/>
          <w:w w:val="103"/>
          <w:sz w:val="22"/>
          <w:szCs w:val="22"/>
          <w:lang w:eastAsia="zh-CN"/>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Bradley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spacing w:val="-1"/>
          <w:w w:val="105"/>
          <w:sz w:val="22"/>
          <w:szCs w:val="22"/>
        </w:rPr>
        <w:t>J.</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Holt,</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M.P.I.A.</w:t>
      </w:r>
      <w:r w:rsidRPr="00BE64FC">
        <w:rPr>
          <w:rFonts w:asciiTheme="minorHAnsi" w:eastAsia="宋体" w:hAnsiTheme="minorHAnsi"/>
          <w:spacing w:val="46"/>
          <w:w w:val="103"/>
          <w:sz w:val="22"/>
          <w:szCs w:val="22"/>
        </w:rPr>
        <w:t xml:space="preserve"> </w:t>
      </w:r>
    </w:p>
    <w:p w14:paraId="5F6D090C" w14:textId="4242AA3D" w:rsidR="00940F46" w:rsidRPr="00BE64FC" w:rsidRDefault="008666AC" w:rsidP="005A316B">
      <w:pPr>
        <w:pStyle w:val="2"/>
        <w:spacing w:before="121" w:line="500" w:lineRule="atLeast"/>
        <w:ind w:leftChars="55" w:left="142" w:right="104" w:hangingChars="9" w:hanging="21"/>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u w:val="thick" w:color="000000"/>
        </w:rPr>
        <w:t>JavaScript</w:t>
      </w:r>
      <w:r w:rsidRPr="00BE64FC">
        <w:rPr>
          <w:rFonts w:asciiTheme="minorHAnsi" w:eastAsia="宋体" w:hAnsiTheme="minorHAnsi" w:cstheme="minorHAnsi"/>
          <w:spacing w:val="38"/>
          <w:w w:val="105"/>
          <w:sz w:val="22"/>
          <w:szCs w:val="22"/>
          <w:u w:val="thick" w:color="000000"/>
        </w:rPr>
        <w:t xml:space="preserve"> </w:t>
      </w:r>
      <w:r w:rsidRPr="00BE64FC">
        <w:rPr>
          <w:rFonts w:asciiTheme="minorHAnsi" w:eastAsia="宋体" w:hAnsiTheme="minorHAnsi" w:cstheme="minorHAnsi"/>
          <w:w w:val="105"/>
          <w:sz w:val="22"/>
          <w:szCs w:val="22"/>
        </w:rPr>
        <w:t>(</w:t>
      </w:r>
      <w:r w:rsidR="00F014BE" w:rsidRPr="00BE64FC">
        <w:rPr>
          <w:rFonts w:asciiTheme="minorHAnsi" w:eastAsia="宋体" w:hAnsiTheme="minorHAnsi" w:cstheme="minorHAnsi"/>
          <w:spacing w:val="-1"/>
          <w:w w:val="105"/>
          <w:sz w:val="22"/>
          <w:szCs w:val="22"/>
        </w:rPr>
        <w:t>24</w:t>
      </w:r>
      <w:r w:rsidR="00F014BE" w:rsidRPr="00BE64FC">
        <w:rPr>
          <w:rFonts w:asciiTheme="minorHAnsi" w:eastAsia="宋体" w:hAnsiTheme="minorHAnsi" w:cstheme="minorHAnsi"/>
          <w:spacing w:val="-19"/>
          <w:w w:val="105"/>
          <w:sz w:val="22"/>
          <w:szCs w:val="22"/>
        </w:rPr>
        <w:t xml:space="preserve"> </w:t>
      </w:r>
      <w:r w:rsidR="00F014BE" w:rsidRPr="00BE64FC">
        <w:rPr>
          <w:rFonts w:asciiTheme="minorHAnsi" w:eastAsia="宋体" w:hAnsiTheme="minorHAnsi" w:cstheme="minorHAnsi"/>
          <w:w w:val="105"/>
          <w:sz w:val="22"/>
          <w:szCs w:val="22"/>
        </w:rPr>
        <w:t>学时</w:t>
      </w:r>
      <w:r w:rsidRPr="00BE64FC">
        <w:rPr>
          <w:rFonts w:asciiTheme="minorHAnsi" w:eastAsia="宋体" w:hAnsiTheme="minorHAnsi" w:cstheme="minorHAnsi"/>
          <w:w w:val="105"/>
          <w:sz w:val="22"/>
          <w:szCs w:val="22"/>
        </w:rPr>
        <w:t>)</w:t>
      </w:r>
    </w:p>
    <w:p w14:paraId="66C7547B" w14:textId="0D7CAE78" w:rsidR="00940F46" w:rsidRPr="00BE64FC" w:rsidRDefault="008666AC" w:rsidP="005A316B">
      <w:pPr>
        <w:pStyle w:val="a3"/>
        <w:spacing w:before="10"/>
        <w:ind w:leftChars="55" w:left="142" w:right="104" w:hangingChars="9" w:hanging="21"/>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JavaScript</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most</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widely</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adopted</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browser</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language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full</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integration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HTML/CSS.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86"/>
          <w:w w:val="103"/>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teach</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highly</w:t>
      </w:r>
      <w:r w:rsidRPr="00BE64FC">
        <w:rPr>
          <w:rFonts w:asciiTheme="minorHAnsi" w:eastAsia="宋体" w:hAnsiTheme="minorHAnsi" w:cstheme="minorHAnsi"/>
          <w:spacing w:val="-18"/>
          <w:w w:val="105"/>
          <w:sz w:val="22"/>
          <w:szCs w:val="22"/>
        </w:rPr>
        <w:t xml:space="preserve"> </w:t>
      </w:r>
      <w:r w:rsidR="00547B2D" w:rsidRPr="00BE64FC">
        <w:rPr>
          <w:rFonts w:asciiTheme="minorHAnsi" w:eastAsia="宋体" w:hAnsiTheme="minorHAnsi" w:cstheme="minorHAnsi"/>
          <w:w w:val="105"/>
          <w:sz w:val="22"/>
          <w:szCs w:val="22"/>
        </w:rPr>
        <w:t>sought</w:t>
      </w:r>
      <w:r w:rsidR="00547B2D" w:rsidRPr="00BE64FC">
        <w:rPr>
          <w:rFonts w:asciiTheme="minorHAnsi" w:eastAsia="宋体" w:hAnsiTheme="minorHAnsi" w:cstheme="minorHAnsi"/>
          <w:spacing w:val="-19"/>
          <w:w w:val="105"/>
          <w:sz w:val="22"/>
          <w:szCs w:val="22"/>
        </w:rPr>
        <w:t>-after</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skills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spacing w:val="1"/>
          <w:w w:val="105"/>
          <w:sz w:val="22"/>
          <w:szCs w:val="22"/>
        </w:rPr>
        <w:t>Javascript</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web</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programming.</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learn</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how</w:t>
      </w:r>
      <w:r w:rsidR="001C392F" w:rsidRPr="00BE64FC">
        <w:rPr>
          <w:rFonts w:asciiTheme="minorHAnsi" w:eastAsia="宋体" w:hAnsiTheme="minorHAnsi" w:cstheme="minorHAnsi"/>
          <w:spacing w:val="1"/>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utilize</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power</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Javascript</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by</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combining</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it</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with</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HTML</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through</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DOM</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(Document</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Object</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Model)</w:t>
      </w:r>
      <w:r w:rsidRPr="00BE64FC">
        <w:rPr>
          <w:rFonts w:asciiTheme="minorHAnsi" w:eastAsia="宋体" w:hAnsiTheme="minorHAnsi" w:cstheme="minorHAnsi"/>
          <w:spacing w:val="56"/>
          <w:w w:val="103"/>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order</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build</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fully</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functional</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spacing w:val="1"/>
          <w:w w:val="105"/>
          <w:sz w:val="22"/>
          <w:szCs w:val="22"/>
        </w:rPr>
        <w:t>web</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applications.</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goal</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4"/>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equip</w:t>
      </w:r>
      <w:r w:rsidRPr="00BE64FC">
        <w:rPr>
          <w:rFonts w:asciiTheme="minorHAnsi" w:eastAsia="宋体" w:hAnsiTheme="minorHAnsi" w:cstheme="minorHAnsi"/>
          <w:spacing w:val="-16"/>
          <w:w w:val="105"/>
          <w:sz w:val="22"/>
          <w:szCs w:val="22"/>
        </w:rPr>
        <w:t xml:space="preserve"> </w:t>
      </w:r>
      <w:r w:rsidRPr="00BE64FC">
        <w:rPr>
          <w:rFonts w:asciiTheme="minorHAnsi" w:eastAsia="宋体" w:hAnsiTheme="minorHAnsi" w:cstheme="minorHAnsi"/>
          <w:spacing w:val="-1"/>
          <w:w w:val="105"/>
          <w:sz w:val="22"/>
          <w:szCs w:val="22"/>
        </w:rPr>
        <w:t>students</w:t>
      </w:r>
      <w:r w:rsidRPr="00BE64FC">
        <w:rPr>
          <w:rFonts w:asciiTheme="minorHAnsi" w:eastAsia="宋体" w:hAnsiTheme="minorHAnsi" w:cstheme="minorHAnsi"/>
          <w:spacing w:val="-17"/>
          <w:w w:val="105"/>
          <w:sz w:val="22"/>
          <w:szCs w:val="22"/>
        </w:rPr>
        <w:t xml:space="preserve"> </w:t>
      </w:r>
      <w:r w:rsidRPr="00BE64FC">
        <w:rPr>
          <w:rFonts w:asciiTheme="minorHAnsi" w:eastAsia="宋体" w:hAnsiTheme="minorHAnsi" w:cstheme="minorHAnsi"/>
          <w:w w:val="105"/>
          <w:sz w:val="22"/>
          <w:szCs w:val="22"/>
        </w:rPr>
        <w:t>with</w:t>
      </w:r>
      <w:r w:rsidR="001C392F" w:rsidRPr="00BE64FC">
        <w:rPr>
          <w:rFonts w:asciiTheme="minorHAnsi" w:eastAsia="宋体" w:hAnsiTheme="minorHAnsi" w:cstheme="minorHAnsi"/>
          <w:w w:val="105"/>
          <w:sz w:val="22"/>
          <w:szCs w:val="22"/>
        </w:rPr>
        <w:t xml:space="preserve"> </w:t>
      </w:r>
      <w:r w:rsidRPr="00BE64FC">
        <w:rPr>
          <w:rFonts w:asciiTheme="minorHAnsi" w:eastAsia="宋体" w:hAnsiTheme="minorHAnsi" w:cstheme="minorHAnsi"/>
          <w:spacing w:val="-1"/>
          <w:w w:val="105"/>
          <w:sz w:val="22"/>
          <w:szCs w:val="22"/>
        </w:rPr>
        <w:t>practical</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spacing w:val="-1"/>
          <w:w w:val="105"/>
          <w:sz w:val="22"/>
          <w:szCs w:val="22"/>
        </w:rPr>
        <w:t>skills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for</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real-world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application,</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such</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best</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spacing w:val="-1"/>
          <w:w w:val="105"/>
          <w:sz w:val="22"/>
          <w:szCs w:val="22"/>
        </w:rPr>
        <w:t>practice</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idioms</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patterns,</w:t>
      </w:r>
      <w:r w:rsidRPr="00BE64FC">
        <w:rPr>
          <w:rFonts w:asciiTheme="minorHAnsi" w:eastAsia="宋体" w:hAnsiTheme="minorHAnsi" w:cstheme="minorHAnsi"/>
          <w:spacing w:val="-18"/>
          <w:w w:val="105"/>
          <w:sz w:val="22"/>
          <w:szCs w:val="22"/>
        </w:rPr>
        <w:t xml:space="preserve"> </w:t>
      </w:r>
      <w:r w:rsidRPr="00BE64FC">
        <w:rPr>
          <w:rFonts w:asciiTheme="minorHAnsi" w:eastAsia="宋体" w:hAnsiTheme="minorHAnsi" w:cstheme="minorHAnsi"/>
          <w:w w:val="105"/>
          <w:sz w:val="22"/>
          <w:szCs w:val="22"/>
        </w:rPr>
        <w:t>common</w:t>
      </w:r>
      <w:r w:rsidRPr="00BE64FC">
        <w:rPr>
          <w:rFonts w:asciiTheme="minorHAnsi" w:eastAsia="宋体" w:hAnsiTheme="minorHAnsi" w:cstheme="minorHAnsi"/>
          <w:spacing w:val="64"/>
          <w:w w:val="103"/>
          <w:sz w:val="22"/>
          <w:szCs w:val="22"/>
        </w:rPr>
        <w:t xml:space="preserve"> </w:t>
      </w:r>
      <w:r w:rsidRPr="00BE64FC">
        <w:rPr>
          <w:rFonts w:asciiTheme="minorHAnsi" w:eastAsia="宋体" w:hAnsiTheme="minorHAnsi" w:cstheme="minorHAnsi"/>
          <w:w w:val="105"/>
          <w:sz w:val="22"/>
          <w:szCs w:val="22"/>
        </w:rPr>
        <w:t>programming</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concepts,</w:t>
      </w:r>
      <w:r w:rsidRPr="00BE64FC">
        <w:rPr>
          <w:rFonts w:asciiTheme="minorHAnsi" w:eastAsia="宋体" w:hAnsiTheme="minorHAnsi" w:cstheme="minorHAnsi"/>
          <w:spacing w:val="-24"/>
          <w:w w:val="105"/>
          <w:sz w:val="22"/>
          <w:szCs w:val="22"/>
        </w:rPr>
        <w:t xml:space="preserve"> </w:t>
      </w:r>
      <w:r w:rsidRPr="00BE64FC">
        <w:rPr>
          <w:rFonts w:asciiTheme="minorHAnsi" w:eastAsia="宋体" w:hAnsiTheme="minorHAnsi" w:cstheme="minorHAnsi"/>
          <w:w w:val="105"/>
          <w:sz w:val="22"/>
          <w:szCs w:val="22"/>
        </w:rPr>
        <w:t>advanced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language</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features,</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9"/>
          <w:w w:val="105"/>
          <w:sz w:val="22"/>
          <w:szCs w:val="22"/>
        </w:rPr>
        <w:t xml:space="preserve"> </w:t>
      </w:r>
      <w:r w:rsidRPr="00BE64FC">
        <w:rPr>
          <w:rFonts w:asciiTheme="minorHAnsi" w:eastAsia="宋体" w:hAnsiTheme="minorHAnsi" w:cstheme="minorHAnsi"/>
          <w:w w:val="105"/>
          <w:sz w:val="22"/>
          <w:szCs w:val="22"/>
        </w:rPr>
        <w:t>common</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libraries</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w w:val="105"/>
          <w:sz w:val="22"/>
          <w:szCs w:val="22"/>
        </w:rPr>
        <w:t>tools</w:t>
      </w:r>
      <w:r w:rsidRPr="00BE64FC">
        <w:rPr>
          <w:rFonts w:asciiTheme="minorHAnsi" w:eastAsia="宋体" w:hAnsiTheme="minorHAnsi" w:cstheme="minorHAnsi"/>
          <w:spacing w:val="-23"/>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22"/>
          <w:w w:val="105"/>
          <w:sz w:val="22"/>
          <w:szCs w:val="22"/>
        </w:rPr>
        <w:t xml:space="preserve"> </w:t>
      </w:r>
      <w:r w:rsidRPr="00BE64FC">
        <w:rPr>
          <w:rFonts w:asciiTheme="minorHAnsi" w:eastAsia="宋体" w:hAnsiTheme="minorHAnsi" w:cstheme="minorHAnsi"/>
          <w:w w:val="105"/>
          <w:sz w:val="22"/>
          <w:szCs w:val="22"/>
        </w:rPr>
        <w:t>web</w:t>
      </w:r>
      <w:r w:rsidRPr="00BE64FC">
        <w:rPr>
          <w:rFonts w:asciiTheme="minorHAnsi" w:eastAsia="宋体" w:hAnsiTheme="minorHAnsi" w:cstheme="minorHAnsi"/>
          <w:spacing w:val="84"/>
          <w:w w:val="103"/>
          <w:sz w:val="22"/>
          <w:szCs w:val="22"/>
        </w:rPr>
        <w:t xml:space="preserve"> </w:t>
      </w:r>
      <w:r w:rsidR="00547B2D" w:rsidRPr="00BE64FC">
        <w:rPr>
          <w:rFonts w:asciiTheme="minorHAnsi" w:eastAsia="宋体" w:hAnsiTheme="minorHAnsi" w:cstheme="minorHAnsi"/>
          <w:spacing w:val="-1"/>
          <w:sz w:val="22"/>
          <w:szCs w:val="22"/>
        </w:rPr>
        <w:t>application</w:t>
      </w:r>
      <w:r w:rsidR="00547B2D" w:rsidRPr="00BE64FC">
        <w:rPr>
          <w:rFonts w:asciiTheme="minorHAnsi" w:eastAsia="宋体" w:hAnsiTheme="minorHAnsi" w:cstheme="minorHAnsi"/>
          <w:sz w:val="22"/>
          <w:szCs w:val="22"/>
        </w:rPr>
        <w:t xml:space="preserve"> </w:t>
      </w:r>
      <w:r w:rsidR="00547B2D" w:rsidRPr="00BE64FC">
        <w:rPr>
          <w:rFonts w:asciiTheme="minorHAnsi" w:eastAsia="宋体" w:hAnsiTheme="minorHAnsi" w:cstheme="minorHAnsi"/>
          <w:spacing w:val="14"/>
          <w:sz w:val="22"/>
          <w:szCs w:val="22"/>
        </w:rPr>
        <w:t>development</w:t>
      </w:r>
      <w:r w:rsidRPr="00BE64FC">
        <w:rPr>
          <w:rFonts w:asciiTheme="minorHAnsi" w:eastAsia="宋体" w:hAnsiTheme="minorHAnsi" w:cstheme="minorHAnsi"/>
          <w:spacing w:val="-2"/>
          <w:sz w:val="22"/>
          <w:szCs w:val="22"/>
        </w:rPr>
        <w:t>.</w:t>
      </w:r>
    </w:p>
    <w:p w14:paraId="0800DA17" w14:textId="77777777" w:rsidR="00940F46" w:rsidRPr="00BE64FC" w:rsidRDefault="00940F46" w:rsidP="00BE64FC">
      <w:pPr>
        <w:spacing w:before="2"/>
        <w:ind w:leftChars="55" w:left="141" w:right="104" w:hangingChars="9" w:hanging="20"/>
        <w:jc w:val="both"/>
        <w:rPr>
          <w:rFonts w:eastAsia="宋体" w:cs="Times New Roman"/>
        </w:rPr>
      </w:pPr>
    </w:p>
    <w:p w14:paraId="23BB4AF2" w14:textId="77777777" w:rsidR="00940F46" w:rsidRPr="00BE64FC" w:rsidRDefault="008666AC" w:rsidP="005A316B">
      <w:pPr>
        <w:pStyle w:val="a3"/>
        <w:ind w:leftChars="55" w:left="142" w:right="104" w:hangingChars="9" w:hanging="21"/>
        <w:jc w:val="both"/>
        <w:rPr>
          <w:rFonts w:asciiTheme="minorHAnsi" w:eastAsia="宋体" w:hAnsiTheme="minorHAnsi" w:cs="MS Gothic"/>
          <w:sz w:val="22"/>
          <w:szCs w:val="22"/>
          <w:lang w:eastAsia="zh-CN"/>
        </w:rPr>
      </w:pPr>
      <w:r w:rsidRPr="00BE64FC">
        <w:rPr>
          <w:rFonts w:asciiTheme="minorHAnsi" w:eastAsia="宋体" w:hAnsiTheme="minorHAnsi" w:cs="Calibri"/>
          <w:color w:val="202020"/>
          <w:w w:val="105"/>
          <w:sz w:val="22"/>
          <w:szCs w:val="22"/>
        </w:rPr>
        <w:t>JavaScript</w:t>
      </w:r>
      <w:r w:rsidRPr="00BE64FC">
        <w:rPr>
          <w:rFonts w:asciiTheme="minorHAnsi" w:eastAsia="宋体" w:hAnsiTheme="minorHAnsi" w:cs="Calibri"/>
          <w:color w:val="202020"/>
          <w:spacing w:val="-27"/>
          <w:w w:val="105"/>
          <w:sz w:val="22"/>
          <w:szCs w:val="22"/>
        </w:rPr>
        <w:t xml:space="preserve"> </w:t>
      </w:r>
      <w:r w:rsidRPr="00BE64FC">
        <w:rPr>
          <w:rFonts w:asciiTheme="minorHAnsi" w:eastAsia="宋体" w:hAnsiTheme="minorHAnsi" w:cs="宋体"/>
          <w:color w:val="202020"/>
          <w:spacing w:val="2"/>
          <w:w w:val="105"/>
          <w:sz w:val="22"/>
          <w:szCs w:val="22"/>
        </w:rPr>
        <w:t>是现代互联网最广泛采用的浏览器语言，与</w:t>
      </w:r>
      <w:r w:rsidRPr="00BE64FC">
        <w:rPr>
          <w:rFonts w:asciiTheme="minorHAnsi" w:eastAsia="宋体" w:hAnsiTheme="minorHAnsi" w:cs="宋体"/>
          <w:color w:val="202020"/>
          <w:spacing w:val="-80"/>
          <w:w w:val="105"/>
          <w:sz w:val="22"/>
          <w:szCs w:val="22"/>
        </w:rPr>
        <w:t xml:space="preserve"> </w:t>
      </w:r>
      <w:r w:rsidRPr="00BE64FC">
        <w:rPr>
          <w:rFonts w:asciiTheme="minorHAnsi" w:eastAsia="宋体" w:hAnsiTheme="minorHAnsi" w:cs="Calibri"/>
          <w:color w:val="202020"/>
          <w:w w:val="105"/>
          <w:sz w:val="22"/>
          <w:szCs w:val="22"/>
        </w:rPr>
        <w:t>HTML</w:t>
      </w:r>
      <w:r w:rsidRPr="00BE64FC">
        <w:rPr>
          <w:rFonts w:asciiTheme="minorHAnsi" w:eastAsia="宋体" w:hAnsiTheme="minorHAnsi" w:cs="Calibri"/>
          <w:color w:val="202020"/>
          <w:spacing w:val="-30"/>
          <w:w w:val="105"/>
          <w:sz w:val="22"/>
          <w:szCs w:val="22"/>
        </w:rPr>
        <w:t xml:space="preserve"> </w:t>
      </w:r>
      <w:r w:rsidRPr="00BE64FC">
        <w:rPr>
          <w:rFonts w:asciiTheme="minorHAnsi" w:eastAsia="宋体" w:hAnsiTheme="minorHAnsi" w:cs="Calibri"/>
          <w:color w:val="202020"/>
          <w:w w:val="105"/>
          <w:sz w:val="22"/>
          <w:szCs w:val="22"/>
        </w:rPr>
        <w:t>/</w:t>
      </w:r>
      <w:r w:rsidRPr="00BE64FC">
        <w:rPr>
          <w:rFonts w:asciiTheme="minorHAnsi" w:eastAsia="宋体" w:hAnsiTheme="minorHAnsi" w:cs="Calibri"/>
          <w:color w:val="202020"/>
          <w:spacing w:val="-27"/>
          <w:w w:val="105"/>
          <w:sz w:val="22"/>
          <w:szCs w:val="22"/>
        </w:rPr>
        <w:t xml:space="preserve"> </w:t>
      </w:r>
      <w:r w:rsidRPr="00BE64FC">
        <w:rPr>
          <w:rFonts w:asciiTheme="minorHAnsi" w:eastAsia="宋体" w:hAnsiTheme="minorHAnsi" w:cs="Calibri"/>
          <w:color w:val="202020"/>
          <w:spacing w:val="-1"/>
          <w:w w:val="105"/>
          <w:sz w:val="22"/>
          <w:szCs w:val="22"/>
        </w:rPr>
        <w:t>CSS</w:t>
      </w:r>
      <w:r w:rsidRPr="00BE64FC">
        <w:rPr>
          <w:rFonts w:asciiTheme="minorHAnsi" w:eastAsia="宋体" w:hAnsiTheme="minorHAnsi" w:cs="Calibri"/>
          <w:color w:val="202020"/>
          <w:spacing w:val="-24"/>
          <w:w w:val="105"/>
          <w:sz w:val="22"/>
          <w:szCs w:val="22"/>
        </w:rPr>
        <w:t xml:space="preserve"> </w:t>
      </w:r>
      <w:r w:rsidRPr="00BE64FC">
        <w:rPr>
          <w:rFonts w:asciiTheme="minorHAnsi" w:eastAsia="宋体" w:hAnsiTheme="minorHAnsi" w:cs="宋体"/>
          <w:color w:val="202020"/>
          <w:spacing w:val="2"/>
          <w:w w:val="105"/>
          <w:sz w:val="22"/>
          <w:szCs w:val="22"/>
        </w:rPr>
        <w:t>融为一体。</w:t>
      </w:r>
      <w:r w:rsidRPr="00BE64FC">
        <w:rPr>
          <w:rFonts w:asciiTheme="minorHAnsi" w:eastAsia="宋体" w:hAnsiTheme="minorHAnsi" w:cs="宋体"/>
          <w:color w:val="202020"/>
          <w:spacing w:val="-87"/>
          <w:w w:val="105"/>
          <w:sz w:val="22"/>
          <w:szCs w:val="22"/>
        </w:rPr>
        <w:t xml:space="preserve"> </w:t>
      </w:r>
      <w:r w:rsidRPr="00BE64FC">
        <w:rPr>
          <w:rFonts w:asciiTheme="minorHAnsi" w:eastAsia="宋体" w:hAnsiTheme="minorHAnsi" w:cs="宋体"/>
          <w:color w:val="202020"/>
          <w:spacing w:val="2"/>
          <w:w w:val="105"/>
          <w:sz w:val="22"/>
          <w:szCs w:val="22"/>
          <w:lang w:eastAsia="zh-CN"/>
        </w:rPr>
        <w:t>本课程将教授学生高级的</w:t>
      </w:r>
      <w:r w:rsidRPr="00BE64FC">
        <w:rPr>
          <w:rFonts w:asciiTheme="minorHAnsi" w:eastAsia="宋体" w:hAnsiTheme="minorHAnsi" w:cs="宋体"/>
          <w:color w:val="202020"/>
          <w:spacing w:val="-83"/>
          <w:w w:val="105"/>
          <w:sz w:val="22"/>
          <w:szCs w:val="22"/>
          <w:lang w:eastAsia="zh-CN"/>
        </w:rPr>
        <w:t xml:space="preserve"> </w:t>
      </w:r>
      <w:r w:rsidRPr="00BE64FC">
        <w:rPr>
          <w:rFonts w:asciiTheme="minorHAnsi" w:eastAsia="宋体" w:hAnsiTheme="minorHAnsi" w:cs="Calibri"/>
          <w:color w:val="202020"/>
          <w:w w:val="105"/>
          <w:sz w:val="22"/>
          <w:szCs w:val="22"/>
          <w:lang w:eastAsia="zh-CN"/>
        </w:rPr>
        <w:t>Javascript</w:t>
      </w:r>
      <w:r w:rsidRPr="00BE64FC">
        <w:rPr>
          <w:rFonts w:asciiTheme="minorHAnsi" w:eastAsia="宋体" w:hAnsiTheme="minorHAnsi" w:cs="Calibri"/>
          <w:color w:val="202020"/>
          <w:spacing w:val="-22"/>
          <w:w w:val="105"/>
          <w:sz w:val="22"/>
          <w:szCs w:val="22"/>
          <w:lang w:eastAsia="zh-CN"/>
        </w:rPr>
        <w:t xml:space="preserve"> </w:t>
      </w:r>
      <w:r w:rsidRPr="00BE64FC">
        <w:rPr>
          <w:rFonts w:asciiTheme="minorHAnsi" w:eastAsia="宋体" w:hAnsiTheme="minorHAnsi" w:cs="宋体"/>
          <w:color w:val="202020"/>
          <w:spacing w:val="3"/>
          <w:w w:val="105"/>
          <w:sz w:val="22"/>
          <w:szCs w:val="22"/>
          <w:lang w:eastAsia="zh-CN"/>
        </w:rPr>
        <w:t>和网络编程技巧。学生将学习如何利用</w:t>
      </w:r>
      <w:r w:rsidRPr="00BE64FC">
        <w:rPr>
          <w:rFonts w:asciiTheme="minorHAnsi" w:eastAsia="宋体" w:hAnsiTheme="minorHAnsi" w:cs="宋体"/>
          <w:color w:val="202020"/>
          <w:spacing w:val="-78"/>
          <w:w w:val="105"/>
          <w:sz w:val="22"/>
          <w:szCs w:val="22"/>
          <w:lang w:eastAsia="zh-CN"/>
        </w:rPr>
        <w:t xml:space="preserve"> </w:t>
      </w:r>
      <w:r w:rsidRPr="00BE64FC">
        <w:rPr>
          <w:rFonts w:asciiTheme="minorHAnsi" w:eastAsia="宋体" w:hAnsiTheme="minorHAnsi" w:cs="Calibri"/>
          <w:color w:val="202020"/>
          <w:w w:val="105"/>
          <w:sz w:val="22"/>
          <w:szCs w:val="22"/>
          <w:lang w:eastAsia="zh-CN"/>
        </w:rPr>
        <w:t>Javascript</w:t>
      </w:r>
      <w:r w:rsidRPr="00BE64FC">
        <w:rPr>
          <w:rFonts w:asciiTheme="minorHAnsi" w:eastAsia="宋体" w:hAnsiTheme="minorHAnsi" w:cs="Calibri"/>
          <w:color w:val="202020"/>
          <w:spacing w:val="-22"/>
          <w:w w:val="105"/>
          <w:sz w:val="22"/>
          <w:szCs w:val="22"/>
          <w:lang w:eastAsia="zh-CN"/>
        </w:rPr>
        <w:t xml:space="preserve"> </w:t>
      </w:r>
      <w:r w:rsidRPr="00BE64FC">
        <w:rPr>
          <w:rFonts w:asciiTheme="minorHAnsi" w:eastAsia="宋体" w:hAnsiTheme="minorHAnsi" w:cs="宋体"/>
          <w:color w:val="202020"/>
          <w:spacing w:val="3"/>
          <w:w w:val="105"/>
          <w:sz w:val="22"/>
          <w:szCs w:val="22"/>
          <w:lang w:eastAsia="zh-CN"/>
        </w:rPr>
        <w:t>的强大功能，通过</w:t>
      </w:r>
      <w:r w:rsidRPr="00BE64FC">
        <w:rPr>
          <w:rFonts w:asciiTheme="minorHAnsi" w:eastAsia="宋体" w:hAnsiTheme="minorHAnsi" w:cs="宋体"/>
          <w:color w:val="202020"/>
          <w:spacing w:val="-78"/>
          <w:w w:val="105"/>
          <w:sz w:val="22"/>
          <w:szCs w:val="22"/>
          <w:lang w:eastAsia="zh-CN"/>
        </w:rPr>
        <w:t xml:space="preserve"> </w:t>
      </w:r>
      <w:r w:rsidRPr="00BE64FC">
        <w:rPr>
          <w:rFonts w:asciiTheme="minorHAnsi" w:eastAsia="宋体" w:hAnsiTheme="minorHAnsi" w:cs="Calibri"/>
          <w:color w:val="202020"/>
          <w:spacing w:val="2"/>
          <w:w w:val="105"/>
          <w:sz w:val="22"/>
          <w:szCs w:val="22"/>
          <w:lang w:eastAsia="zh-CN"/>
        </w:rPr>
        <w:t>DOM</w:t>
      </w:r>
      <w:r w:rsidRPr="00BE64FC">
        <w:rPr>
          <w:rFonts w:asciiTheme="minorHAnsi" w:eastAsia="宋体" w:hAnsiTheme="minorHAnsi" w:cs="宋体"/>
          <w:color w:val="202020"/>
          <w:spacing w:val="2"/>
          <w:w w:val="105"/>
          <w:sz w:val="22"/>
          <w:szCs w:val="22"/>
          <w:lang w:eastAsia="zh-CN"/>
        </w:rPr>
        <w:t>（文档对象模型）将其与</w:t>
      </w:r>
      <w:r w:rsidRPr="00BE64FC">
        <w:rPr>
          <w:rFonts w:asciiTheme="minorHAnsi" w:eastAsia="宋体" w:hAnsiTheme="minorHAnsi" w:cs="宋体"/>
          <w:color w:val="202020"/>
          <w:spacing w:val="-85"/>
          <w:w w:val="105"/>
          <w:sz w:val="22"/>
          <w:szCs w:val="22"/>
          <w:lang w:eastAsia="zh-CN"/>
        </w:rPr>
        <w:t xml:space="preserve"> </w:t>
      </w:r>
      <w:r w:rsidRPr="00BE64FC">
        <w:rPr>
          <w:rFonts w:asciiTheme="minorHAnsi" w:eastAsia="宋体" w:hAnsiTheme="minorHAnsi" w:cs="Calibri"/>
          <w:color w:val="202020"/>
          <w:w w:val="105"/>
          <w:sz w:val="22"/>
          <w:szCs w:val="22"/>
          <w:lang w:eastAsia="zh-CN"/>
        </w:rPr>
        <w:t>HTML</w:t>
      </w:r>
      <w:r w:rsidRPr="00BE64FC">
        <w:rPr>
          <w:rFonts w:asciiTheme="minorHAnsi" w:eastAsia="宋体" w:hAnsiTheme="minorHAnsi" w:cs="Calibri"/>
          <w:color w:val="202020"/>
          <w:spacing w:val="-28"/>
          <w:w w:val="105"/>
          <w:sz w:val="22"/>
          <w:szCs w:val="22"/>
          <w:lang w:eastAsia="zh-CN"/>
        </w:rPr>
        <w:t xml:space="preserve"> </w:t>
      </w:r>
      <w:r w:rsidRPr="00BE64FC">
        <w:rPr>
          <w:rFonts w:asciiTheme="minorHAnsi" w:eastAsia="宋体" w:hAnsiTheme="minorHAnsi" w:cs="宋体"/>
          <w:color w:val="202020"/>
          <w:spacing w:val="3"/>
          <w:w w:val="105"/>
          <w:sz w:val="22"/>
          <w:szCs w:val="22"/>
          <w:lang w:eastAsia="zh-CN"/>
        </w:rPr>
        <w:t>相结合，以构建功能齐全的</w:t>
      </w:r>
      <w:r w:rsidRPr="00BE64FC">
        <w:rPr>
          <w:rFonts w:asciiTheme="minorHAnsi" w:eastAsia="宋体" w:hAnsiTheme="minorHAnsi" w:cs="宋体"/>
          <w:color w:val="202020"/>
          <w:spacing w:val="-82"/>
          <w:w w:val="105"/>
          <w:sz w:val="22"/>
          <w:szCs w:val="22"/>
          <w:lang w:eastAsia="zh-CN"/>
        </w:rPr>
        <w:t xml:space="preserve"> </w:t>
      </w:r>
      <w:r w:rsidRPr="00BE64FC">
        <w:rPr>
          <w:rFonts w:asciiTheme="minorHAnsi" w:eastAsia="宋体" w:hAnsiTheme="minorHAnsi" w:cs="Calibri"/>
          <w:color w:val="202020"/>
          <w:w w:val="105"/>
          <w:sz w:val="22"/>
          <w:szCs w:val="22"/>
          <w:lang w:eastAsia="zh-CN"/>
        </w:rPr>
        <w:t>Web</w:t>
      </w:r>
      <w:r w:rsidRPr="00BE64FC">
        <w:rPr>
          <w:rFonts w:asciiTheme="minorHAnsi" w:eastAsia="宋体" w:hAnsiTheme="minorHAnsi" w:cs="Calibri"/>
          <w:color w:val="202020"/>
          <w:spacing w:val="-27"/>
          <w:w w:val="105"/>
          <w:sz w:val="22"/>
          <w:szCs w:val="22"/>
          <w:lang w:eastAsia="zh-CN"/>
        </w:rPr>
        <w:t xml:space="preserve"> </w:t>
      </w:r>
      <w:r w:rsidRPr="00BE64FC">
        <w:rPr>
          <w:rFonts w:asciiTheme="minorHAnsi" w:eastAsia="宋体" w:hAnsiTheme="minorHAnsi" w:cs="宋体"/>
          <w:color w:val="202020"/>
          <w:spacing w:val="3"/>
          <w:w w:val="105"/>
          <w:sz w:val="22"/>
          <w:szCs w:val="22"/>
          <w:lang w:eastAsia="zh-CN"/>
        </w:rPr>
        <w:t>应用程序。本课程的目标是为学生提供常</w:t>
      </w:r>
      <w:r w:rsidRPr="00BE64FC">
        <w:rPr>
          <w:rFonts w:asciiTheme="minorHAnsi" w:eastAsia="宋体" w:hAnsiTheme="minorHAnsi" w:cs="宋体"/>
          <w:color w:val="202020"/>
          <w:spacing w:val="4"/>
          <w:sz w:val="22"/>
          <w:szCs w:val="22"/>
          <w:lang w:eastAsia="zh-CN"/>
        </w:rPr>
        <w:t>用的就业实用技能，例如，最佳实践习语和模式、通用编程概念、高级语言功能以及用于</w:t>
      </w:r>
      <w:r w:rsidRPr="00BE64FC">
        <w:rPr>
          <w:rFonts w:asciiTheme="minorHAnsi" w:eastAsia="宋体" w:hAnsiTheme="minorHAnsi" w:cs="宋体"/>
          <w:color w:val="202020"/>
          <w:spacing w:val="-53"/>
          <w:sz w:val="22"/>
          <w:szCs w:val="22"/>
          <w:lang w:eastAsia="zh-CN"/>
        </w:rPr>
        <w:t xml:space="preserve"> </w:t>
      </w:r>
      <w:r w:rsidRPr="00BE64FC">
        <w:rPr>
          <w:rFonts w:asciiTheme="minorHAnsi" w:eastAsia="宋体" w:hAnsiTheme="minorHAnsi" w:cs="Calibri"/>
          <w:color w:val="202020"/>
          <w:sz w:val="22"/>
          <w:szCs w:val="22"/>
          <w:lang w:eastAsia="zh-CN"/>
        </w:rPr>
        <w:t>Web</w:t>
      </w:r>
      <w:r w:rsidRPr="00BE64FC">
        <w:rPr>
          <w:rFonts w:asciiTheme="minorHAnsi" w:eastAsia="宋体" w:hAnsiTheme="minorHAnsi" w:cs="Calibri"/>
          <w:color w:val="202020"/>
          <w:spacing w:val="14"/>
          <w:sz w:val="22"/>
          <w:szCs w:val="22"/>
          <w:lang w:eastAsia="zh-CN"/>
        </w:rPr>
        <w:t xml:space="preserve"> </w:t>
      </w:r>
      <w:r w:rsidRPr="00BE64FC">
        <w:rPr>
          <w:rFonts w:asciiTheme="minorHAnsi" w:eastAsia="宋体" w:hAnsiTheme="minorHAnsi" w:cs="宋体"/>
          <w:color w:val="202020"/>
          <w:spacing w:val="2"/>
          <w:sz w:val="22"/>
          <w:szCs w:val="22"/>
          <w:lang w:eastAsia="zh-CN"/>
        </w:rPr>
        <w:t>应</w:t>
      </w:r>
      <w:r w:rsidRPr="00BE64FC">
        <w:rPr>
          <w:rFonts w:asciiTheme="minorHAnsi" w:eastAsia="宋体" w:hAnsiTheme="minorHAnsi" w:cs="宋体"/>
          <w:color w:val="202020"/>
          <w:spacing w:val="1"/>
          <w:sz w:val="22"/>
          <w:szCs w:val="22"/>
          <w:lang w:eastAsia="zh-CN"/>
        </w:rPr>
        <w:t>用</w:t>
      </w:r>
      <w:r w:rsidRPr="00BE64FC">
        <w:rPr>
          <w:rFonts w:asciiTheme="minorHAnsi" w:eastAsia="宋体" w:hAnsiTheme="minorHAnsi" w:cs="宋体"/>
          <w:color w:val="202020"/>
          <w:spacing w:val="-1"/>
          <w:w w:val="105"/>
          <w:sz w:val="22"/>
          <w:szCs w:val="22"/>
          <w:lang w:eastAsia="zh-CN"/>
        </w:rPr>
        <w:t>程序开发的通用库和工具</w:t>
      </w:r>
      <w:r w:rsidRPr="00BE64FC">
        <w:rPr>
          <w:rFonts w:asciiTheme="minorHAnsi" w:eastAsia="宋体" w:hAnsiTheme="minorHAnsi" w:cs="MS Gothic"/>
          <w:color w:val="202020"/>
          <w:spacing w:val="-1"/>
          <w:w w:val="105"/>
          <w:sz w:val="22"/>
          <w:szCs w:val="22"/>
          <w:lang w:eastAsia="zh-CN"/>
        </w:rPr>
        <w:t>。</w:t>
      </w:r>
    </w:p>
    <w:p w14:paraId="6336EE4B" w14:textId="77777777" w:rsidR="00940F46" w:rsidRPr="00BE64FC" w:rsidRDefault="00940F46" w:rsidP="00BE64FC">
      <w:pPr>
        <w:spacing w:before="9"/>
        <w:ind w:leftChars="55" w:left="141" w:right="104" w:hangingChars="9" w:hanging="20"/>
        <w:rPr>
          <w:rFonts w:eastAsia="宋体" w:cs="MS Gothic"/>
          <w:lang w:eastAsia="zh-CN"/>
        </w:rPr>
      </w:pPr>
    </w:p>
    <w:p w14:paraId="4D609EEB" w14:textId="77777777" w:rsidR="00940F46" w:rsidRPr="00BE64FC" w:rsidRDefault="008666AC" w:rsidP="00BE64FC">
      <w:pPr>
        <w:pStyle w:val="2"/>
        <w:spacing w:line="234" w:lineRule="exact"/>
        <w:ind w:leftChars="55" w:left="142" w:right="104" w:hangingChars="9" w:hanging="21"/>
        <w:rPr>
          <w:rFonts w:asciiTheme="minorHAnsi" w:eastAsia="宋体" w:hAnsiTheme="minorHAnsi" w:cstheme="minorHAnsi"/>
          <w:b w:val="0"/>
          <w:bCs w:val="0"/>
          <w:sz w:val="22"/>
          <w:szCs w:val="22"/>
        </w:rPr>
      </w:pPr>
      <w:r w:rsidRPr="00BE64FC">
        <w:rPr>
          <w:rFonts w:asciiTheme="minorHAnsi" w:eastAsia="宋体" w:hAnsiTheme="minorHAnsi" w:cstheme="minorHAnsi"/>
          <w:w w:val="105"/>
          <w:sz w:val="22"/>
          <w:szCs w:val="22"/>
        </w:rPr>
        <w:t>Instructor:</w:t>
      </w:r>
      <w:r w:rsidRPr="00BE64FC">
        <w:rPr>
          <w:rFonts w:asciiTheme="minorHAnsi" w:eastAsia="宋体" w:hAnsiTheme="minorHAnsi" w:cstheme="minorHAnsi"/>
          <w:spacing w:val="-15"/>
          <w:w w:val="105"/>
          <w:sz w:val="22"/>
          <w:szCs w:val="22"/>
        </w:rPr>
        <w:t xml:space="preserve"> </w:t>
      </w:r>
      <w:r w:rsidRPr="00BE64FC">
        <w:rPr>
          <w:rFonts w:asciiTheme="minorHAnsi" w:eastAsia="宋体" w:hAnsiTheme="minorHAnsi" w:cstheme="minorHAnsi"/>
          <w:w w:val="105"/>
          <w:sz w:val="22"/>
          <w:szCs w:val="22"/>
        </w:rPr>
        <w:t>Kevin</w:t>
      </w:r>
      <w:r w:rsidRPr="00BE64FC">
        <w:rPr>
          <w:rFonts w:asciiTheme="minorHAnsi" w:eastAsia="宋体" w:hAnsiTheme="minorHAnsi" w:cstheme="minorHAnsi"/>
          <w:spacing w:val="-13"/>
          <w:w w:val="105"/>
          <w:sz w:val="22"/>
          <w:szCs w:val="22"/>
        </w:rPr>
        <w:t xml:space="preserve"> </w:t>
      </w:r>
      <w:r w:rsidRPr="00BE64FC">
        <w:rPr>
          <w:rFonts w:asciiTheme="minorHAnsi" w:eastAsia="宋体" w:hAnsiTheme="minorHAnsi" w:cstheme="minorHAnsi"/>
          <w:spacing w:val="-1"/>
          <w:w w:val="105"/>
          <w:sz w:val="22"/>
          <w:szCs w:val="22"/>
        </w:rPr>
        <w:t>Hanegan,</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B.S.</w:t>
      </w:r>
    </w:p>
    <w:p w14:paraId="505F0155" w14:textId="77777777" w:rsidR="009162A3" w:rsidRPr="00BE64FC" w:rsidRDefault="008666AC" w:rsidP="00BE64FC">
      <w:pPr>
        <w:spacing w:line="283" w:lineRule="exact"/>
        <w:ind w:leftChars="55" w:left="142" w:right="104" w:hangingChars="9" w:hanging="21"/>
        <w:rPr>
          <w:rFonts w:eastAsia="宋体" w:cstheme="minorHAnsi"/>
          <w:b/>
          <w:bCs/>
          <w:spacing w:val="-16"/>
          <w:w w:val="105"/>
        </w:rPr>
      </w:pPr>
      <w:r w:rsidRPr="00BE64FC">
        <w:rPr>
          <w:rFonts w:eastAsia="宋体" w:cstheme="minorHAnsi"/>
          <w:b/>
          <w:bCs/>
          <w:spacing w:val="-1"/>
          <w:w w:val="105"/>
        </w:rPr>
        <w:t>Prerequisites:</w:t>
      </w:r>
      <w:r w:rsidRPr="00BE64FC">
        <w:rPr>
          <w:rFonts w:eastAsia="宋体" w:cstheme="minorHAnsi"/>
          <w:b/>
          <w:bCs/>
          <w:spacing w:val="-21"/>
          <w:w w:val="105"/>
        </w:rPr>
        <w:t xml:space="preserve"> </w:t>
      </w:r>
      <w:r w:rsidRPr="00BE64FC">
        <w:rPr>
          <w:rFonts w:eastAsia="宋体" w:cstheme="minorHAnsi"/>
          <w:b/>
          <w:bCs/>
          <w:w w:val="105"/>
        </w:rPr>
        <w:t>1-2</w:t>
      </w:r>
      <w:r w:rsidRPr="00BE64FC">
        <w:rPr>
          <w:rFonts w:eastAsia="宋体" w:cstheme="minorHAnsi"/>
          <w:b/>
          <w:bCs/>
          <w:spacing w:val="-20"/>
          <w:w w:val="105"/>
        </w:rPr>
        <w:t xml:space="preserve"> </w:t>
      </w:r>
      <w:r w:rsidRPr="00BE64FC">
        <w:rPr>
          <w:rFonts w:eastAsia="宋体" w:cstheme="minorHAnsi"/>
          <w:b/>
          <w:bCs/>
          <w:spacing w:val="-1"/>
          <w:w w:val="105"/>
        </w:rPr>
        <w:t>years</w:t>
      </w:r>
      <w:r w:rsidRPr="00BE64FC">
        <w:rPr>
          <w:rFonts w:eastAsia="宋体" w:cstheme="minorHAnsi"/>
          <w:b/>
          <w:bCs/>
          <w:spacing w:val="-22"/>
          <w:w w:val="105"/>
        </w:rPr>
        <w:t xml:space="preserve"> </w:t>
      </w:r>
      <w:r w:rsidRPr="00BE64FC">
        <w:rPr>
          <w:rFonts w:eastAsia="宋体" w:cstheme="minorHAnsi"/>
          <w:b/>
          <w:bCs/>
          <w:w w:val="105"/>
        </w:rPr>
        <w:t>of</w:t>
      </w:r>
      <w:r w:rsidRPr="00BE64FC">
        <w:rPr>
          <w:rFonts w:eastAsia="宋体" w:cstheme="minorHAnsi"/>
          <w:b/>
          <w:bCs/>
          <w:spacing w:val="-19"/>
          <w:w w:val="105"/>
        </w:rPr>
        <w:t xml:space="preserve"> </w:t>
      </w:r>
      <w:r w:rsidRPr="00BE64FC">
        <w:rPr>
          <w:rFonts w:eastAsia="宋体" w:cstheme="minorHAnsi"/>
          <w:b/>
          <w:bCs/>
          <w:spacing w:val="-1"/>
          <w:w w:val="105"/>
        </w:rPr>
        <w:t>university-level</w:t>
      </w:r>
      <w:r w:rsidRPr="00BE64FC">
        <w:rPr>
          <w:rFonts w:eastAsia="宋体" w:cstheme="minorHAnsi"/>
          <w:b/>
          <w:bCs/>
          <w:spacing w:val="-21"/>
          <w:w w:val="105"/>
        </w:rPr>
        <w:t xml:space="preserve"> </w:t>
      </w:r>
      <w:r w:rsidRPr="00BE64FC">
        <w:rPr>
          <w:rFonts w:eastAsia="宋体" w:cstheme="minorHAnsi"/>
          <w:b/>
          <w:bCs/>
          <w:w w:val="105"/>
        </w:rPr>
        <w:t>programming</w:t>
      </w:r>
      <w:r w:rsidRPr="00BE64FC">
        <w:rPr>
          <w:rFonts w:eastAsia="宋体" w:cstheme="minorHAnsi"/>
          <w:b/>
          <w:bCs/>
          <w:spacing w:val="-20"/>
          <w:w w:val="105"/>
        </w:rPr>
        <w:t xml:space="preserve"> </w:t>
      </w:r>
      <w:r w:rsidRPr="00BE64FC">
        <w:rPr>
          <w:rFonts w:eastAsia="宋体" w:cstheme="minorHAnsi"/>
          <w:b/>
          <w:bCs/>
          <w:w w:val="105"/>
        </w:rPr>
        <w:t>courses</w:t>
      </w:r>
      <w:r w:rsidRPr="00BE64FC">
        <w:rPr>
          <w:rFonts w:eastAsia="宋体" w:cstheme="minorHAnsi"/>
          <w:b/>
          <w:bCs/>
          <w:spacing w:val="-16"/>
          <w:w w:val="105"/>
        </w:rPr>
        <w:t xml:space="preserve"> </w:t>
      </w:r>
    </w:p>
    <w:p w14:paraId="15AD0321" w14:textId="23CAB864" w:rsidR="00940F46" w:rsidRPr="000D51F2" w:rsidRDefault="008666AC" w:rsidP="000D51F2">
      <w:pPr>
        <w:spacing w:line="283" w:lineRule="exact"/>
        <w:ind w:leftChars="55" w:left="142" w:right="104" w:hangingChars="9" w:hanging="21"/>
        <w:rPr>
          <w:rFonts w:eastAsia="宋体" w:cstheme="minorHAnsi"/>
          <w:lang w:eastAsia="zh-CN"/>
        </w:rPr>
      </w:pPr>
      <w:r w:rsidRPr="00BE64FC">
        <w:rPr>
          <w:rFonts w:eastAsia="宋体" w:cstheme="minorHAnsi"/>
          <w:b/>
          <w:bCs/>
          <w:w w:val="105"/>
          <w:lang w:eastAsia="zh-CN"/>
        </w:rPr>
        <w:t>（需至少具备初级大学编程水平）</w:t>
      </w:r>
    </w:p>
    <w:p w14:paraId="20D8D5EA" w14:textId="77777777" w:rsidR="002C4FB4" w:rsidRPr="00BE64FC" w:rsidRDefault="002C4FB4">
      <w:pPr>
        <w:ind w:left="120"/>
        <w:rPr>
          <w:rFonts w:eastAsia="宋体" w:cstheme="minorHAnsi"/>
          <w:b/>
          <w:spacing w:val="-1"/>
          <w:w w:val="105"/>
          <w:u w:val="thick" w:color="000000"/>
          <w:lang w:eastAsia="zh-CN"/>
        </w:rPr>
      </w:pPr>
    </w:p>
    <w:p w14:paraId="7F55AA76" w14:textId="77777777" w:rsidR="000E59F8" w:rsidRDefault="000E59F8">
      <w:pPr>
        <w:ind w:left="120"/>
        <w:rPr>
          <w:rFonts w:eastAsia="宋体" w:cstheme="minorHAnsi"/>
          <w:b/>
          <w:spacing w:val="-1"/>
          <w:w w:val="105"/>
          <w:u w:val="thick" w:color="000000"/>
          <w:lang w:eastAsia="zh-CN"/>
        </w:rPr>
      </w:pPr>
    </w:p>
    <w:p w14:paraId="10E55D72" w14:textId="77777777" w:rsidR="000E59F8" w:rsidRDefault="000E59F8">
      <w:pPr>
        <w:ind w:left="120"/>
        <w:rPr>
          <w:rFonts w:eastAsia="宋体" w:cstheme="minorHAnsi"/>
          <w:b/>
          <w:spacing w:val="-1"/>
          <w:w w:val="105"/>
          <w:u w:val="thick" w:color="000000"/>
          <w:lang w:eastAsia="zh-CN"/>
        </w:rPr>
      </w:pPr>
    </w:p>
    <w:p w14:paraId="5EF977C8" w14:textId="77777777" w:rsidR="000E59F8" w:rsidRDefault="000E59F8">
      <w:pPr>
        <w:ind w:left="120"/>
        <w:rPr>
          <w:rFonts w:eastAsia="宋体" w:cstheme="minorHAnsi"/>
          <w:b/>
          <w:spacing w:val="-1"/>
          <w:w w:val="105"/>
          <w:u w:val="thick" w:color="000000"/>
          <w:lang w:eastAsia="zh-CN"/>
        </w:rPr>
      </w:pPr>
    </w:p>
    <w:p w14:paraId="295DBD4A" w14:textId="4A3E9C28" w:rsidR="00940F46" w:rsidRPr="00BE64FC" w:rsidRDefault="008666AC">
      <w:pPr>
        <w:ind w:left="120"/>
        <w:rPr>
          <w:rFonts w:eastAsia="宋体" w:cstheme="minorHAnsi"/>
        </w:rPr>
      </w:pPr>
      <w:r w:rsidRPr="00BE64FC">
        <w:rPr>
          <w:rFonts w:eastAsia="宋体" w:cstheme="minorHAnsi"/>
          <w:b/>
          <w:spacing w:val="-1"/>
          <w:w w:val="105"/>
          <w:u w:val="thick" w:color="000000"/>
        </w:rPr>
        <w:lastRenderedPageBreak/>
        <w:t>Intro</w:t>
      </w:r>
      <w:r w:rsidRPr="00BE64FC">
        <w:rPr>
          <w:rFonts w:eastAsia="宋体" w:cstheme="minorHAnsi"/>
          <w:b/>
          <w:spacing w:val="-9"/>
          <w:w w:val="105"/>
          <w:u w:val="thick" w:color="000000"/>
        </w:rPr>
        <w:t xml:space="preserve"> </w:t>
      </w:r>
      <w:r w:rsidRPr="00BE64FC">
        <w:rPr>
          <w:rFonts w:eastAsia="宋体" w:cstheme="minorHAnsi"/>
          <w:b/>
          <w:w w:val="105"/>
          <w:u w:val="thick" w:color="000000"/>
        </w:rPr>
        <w:t>to</w:t>
      </w:r>
      <w:r w:rsidRPr="00BE64FC">
        <w:rPr>
          <w:rFonts w:eastAsia="宋体" w:cstheme="minorHAnsi"/>
          <w:b/>
          <w:spacing w:val="-8"/>
          <w:w w:val="105"/>
          <w:u w:val="thick" w:color="000000"/>
        </w:rPr>
        <w:t xml:space="preserve"> </w:t>
      </w:r>
      <w:r w:rsidRPr="00BE64FC">
        <w:rPr>
          <w:rFonts w:eastAsia="宋体" w:cstheme="minorHAnsi"/>
          <w:b/>
          <w:spacing w:val="1"/>
          <w:w w:val="105"/>
          <w:u w:val="thick" w:color="000000"/>
        </w:rPr>
        <w:t>AI</w:t>
      </w:r>
      <w:r w:rsidRPr="00BE64FC">
        <w:rPr>
          <w:rFonts w:eastAsia="宋体" w:cstheme="minorHAnsi"/>
          <w:b/>
          <w:spacing w:val="-8"/>
          <w:w w:val="105"/>
          <w:u w:val="thick" w:color="000000"/>
        </w:rPr>
        <w:t xml:space="preserve"> </w:t>
      </w:r>
      <w:r w:rsidRPr="00BE64FC">
        <w:rPr>
          <w:rFonts w:eastAsia="宋体" w:cstheme="minorHAnsi"/>
          <w:b/>
          <w:spacing w:val="1"/>
          <w:w w:val="105"/>
          <w:u w:val="thick" w:color="000000"/>
        </w:rPr>
        <w:t>and</w:t>
      </w:r>
      <w:r w:rsidRPr="00BE64FC">
        <w:rPr>
          <w:rFonts w:eastAsia="宋体" w:cstheme="minorHAnsi"/>
          <w:b/>
          <w:spacing w:val="-9"/>
          <w:w w:val="105"/>
          <w:u w:val="thick" w:color="000000"/>
        </w:rPr>
        <w:t xml:space="preserve"> </w:t>
      </w:r>
      <w:r w:rsidRPr="00BE64FC">
        <w:rPr>
          <w:rFonts w:eastAsia="宋体" w:cstheme="minorHAnsi"/>
          <w:b/>
          <w:spacing w:val="1"/>
          <w:w w:val="105"/>
          <w:u w:val="thick" w:color="000000"/>
        </w:rPr>
        <w:t>Machine</w:t>
      </w:r>
      <w:r w:rsidRPr="00BE64FC">
        <w:rPr>
          <w:rFonts w:eastAsia="宋体" w:cstheme="minorHAnsi"/>
          <w:b/>
          <w:spacing w:val="-7"/>
          <w:w w:val="105"/>
          <w:u w:val="thick" w:color="000000"/>
        </w:rPr>
        <w:t xml:space="preserve"> </w:t>
      </w:r>
      <w:r w:rsidRPr="00BE64FC">
        <w:rPr>
          <w:rFonts w:eastAsia="宋体" w:cstheme="minorHAnsi"/>
          <w:b/>
          <w:spacing w:val="1"/>
          <w:w w:val="105"/>
          <w:u w:val="thick" w:color="000000"/>
        </w:rPr>
        <w:t>Learning</w:t>
      </w:r>
      <w:r w:rsidRPr="00BE64FC">
        <w:rPr>
          <w:rFonts w:eastAsia="宋体" w:cstheme="minorHAnsi"/>
          <w:b/>
          <w:spacing w:val="-3"/>
          <w:w w:val="105"/>
          <w:u w:val="thick" w:color="000000"/>
        </w:rPr>
        <w:t xml:space="preserve"> </w:t>
      </w:r>
      <w:r w:rsidRPr="00BE64FC">
        <w:rPr>
          <w:rFonts w:eastAsia="宋体" w:cstheme="minorHAnsi"/>
          <w:b/>
          <w:spacing w:val="-1"/>
          <w:w w:val="105"/>
        </w:rPr>
        <w:t>(</w:t>
      </w:r>
      <w:r w:rsidR="00F014BE" w:rsidRPr="00BE64FC">
        <w:rPr>
          <w:rFonts w:eastAsia="宋体" w:cstheme="minorHAnsi"/>
          <w:b/>
          <w:bCs/>
          <w:spacing w:val="-1"/>
          <w:w w:val="105"/>
        </w:rPr>
        <w:t>24</w:t>
      </w:r>
      <w:r w:rsidR="00F014BE" w:rsidRPr="00BE64FC">
        <w:rPr>
          <w:rFonts w:eastAsia="宋体" w:cstheme="minorHAnsi"/>
          <w:b/>
          <w:bCs/>
          <w:spacing w:val="-19"/>
          <w:w w:val="105"/>
        </w:rPr>
        <w:t xml:space="preserve"> </w:t>
      </w:r>
      <w:r w:rsidR="00F014BE" w:rsidRPr="00BE64FC">
        <w:rPr>
          <w:rFonts w:eastAsia="宋体" w:cstheme="minorHAnsi"/>
          <w:b/>
          <w:bCs/>
          <w:w w:val="105"/>
        </w:rPr>
        <w:t>学时</w:t>
      </w:r>
      <w:r w:rsidRPr="00BE64FC">
        <w:rPr>
          <w:rFonts w:eastAsia="宋体" w:cstheme="minorHAnsi"/>
          <w:b/>
          <w:spacing w:val="-1"/>
          <w:w w:val="105"/>
        </w:rPr>
        <w:t>)</w:t>
      </w:r>
    </w:p>
    <w:p w14:paraId="0C33917C" w14:textId="7705CFD0" w:rsidR="00940F46" w:rsidRPr="00BE64FC" w:rsidRDefault="008666AC" w:rsidP="000D51F2">
      <w:pPr>
        <w:pStyle w:val="a3"/>
        <w:spacing w:before="9"/>
        <w:ind w:left="119" w:right="20"/>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8"/>
          <w:w w:val="105"/>
          <w:sz w:val="22"/>
          <w:szCs w:val="22"/>
        </w:rPr>
        <w:t xml:space="preserve"> </w:t>
      </w:r>
      <w:r w:rsidR="008927A4" w:rsidRPr="00BE64FC">
        <w:rPr>
          <w:rFonts w:asciiTheme="minorHAnsi" w:eastAsia="宋体" w:hAnsiTheme="minorHAnsi" w:cstheme="minorHAnsi"/>
          <w:w w:val="105"/>
          <w:sz w:val="22"/>
          <w:szCs w:val="22"/>
        </w:rPr>
        <w:t>introducing</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concepts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topics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essential</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AI</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Machine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Learning</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such</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46"/>
          <w:w w:val="103"/>
          <w:sz w:val="22"/>
          <w:szCs w:val="22"/>
        </w:rPr>
        <w:t xml:space="preserve"> </w:t>
      </w:r>
      <w:r w:rsidRPr="00BE64FC">
        <w:rPr>
          <w:rFonts w:asciiTheme="minorHAnsi" w:eastAsia="宋体" w:hAnsiTheme="minorHAnsi" w:cstheme="minorHAnsi"/>
          <w:w w:val="105"/>
          <w:sz w:val="22"/>
          <w:szCs w:val="22"/>
        </w:rPr>
        <w:t>predictive</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analytics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algorithms,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artificial</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neural</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networks,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data</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analysis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data</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mining.</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80"/>
          <w:w w:val="103"/>
          <w:sz w:val="22"/>
          <w:szCs w:val="22"/>
        </w:rPr>
        <w:t xml:space="preserve"> </w:t>
      </w:r>
      <w:r w:rsidRPr="00BE64FC">
        <w:rPr>
          <w:rFonts w:asciiTheme="minorHAnsi" w:eastAsia="宋体" w:hAnsiTheme="minorHAnsi" w:cstheme="minorHAnsi"/>
          <w:color w:val="2E3033"/>
          <w:spacing w:val="-2"/>
          <w:w w:val="105"/>
          <w:sz w:val="22"/>
          <w:szCs w:val="22"/>
        </w:rPr>
        <w:t>explore</w:t>
      </w:r>
      <w:r w:rsidRPr="00BE64FC">
        <w:rPr>
          <w:rFonts w:asciiTheme="minorHAnsi" w:eastAsia="宋体" w:hAnsiTheme="minorHAnsi" w:cstheme="minorHAnsi"/>
          <w:color w:val="2E3033"/>
          <w:spacing w:val="-18"/>
          <w:w w:val="105"/>
          <w:sz w:val="22"/>
          <w:szCs w:val="22"/>
        </w:rPr>
        <w:t xml:space="preserve"> </w:t>
      </w:r>
      <w:r w:rsidRPr="00BE64FC">
        <w:rPr>
          <w:rFonts w:asciiTheme="minorHAnsi" w:eastAsia="宋体" w:hAnsiTheme="minorHAnsi" w:cstheme="minorHAnsi"/>
          <w:w w:val="105"/>
          <w:sz w:val="22"/>
          <w:szCs w:val="22"/>
        </w:rPr>
        <w:t>design,</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architecture,</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applications</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networks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practical</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applications.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also</w:t>
      </w:r>
      <w:r w:rsidRPr="00BE64FC">
        <w:rPr>
          <w:rFonts w:asciiTheme="minorHAnsi" w:eastAsia="宋体" w:hAnsiTheme="minorHAnsi" w:cstheme="minorHAnsi"/>
          <w:spacing w:val="114"/>
          <w:w w:val="103"/>
          <w:sz w:val="22"/>
          <w:szCs w:val="22"/>
        </w:rPr>
        <w:t xml:space="preserve"> </w:t>
      </w:r>
      <w:r w:rsidRPr="00BE64FC">
        <w:rPr>
          <w:rFonts w:asciiTheme="minorHAnsi" w:eastAsia="宋体" w:hAnsiTheme="minorHAnsi" w:cstheme="minorHAnsi"/>
          <w:w w:val="105"/>
          <w:sz w:val="22"/>
          <w:szCs w:val="22"/>
        </w:rPr>
        <w:t>learn</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how</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artificial</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neural</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spacing w:val="1"/>
          <w:w w:val="105"/>
          <w:sz w:val="22"/>
          <w:szCs w:val="22"/>
        </w:rPr>
        <w:t>networks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such</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multilayered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perceptron</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are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implemented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Python.</w:t>
      </w:r>
    </w:p>
    <w:p w14:paraId="00FB4381" w14:textId="77777777" w:rsidR="00F014BE" w:rsidRPr="00BE64FC" w:rsidRDefault="00F014BE" w:rsidP="0039421A">
      <w:pPr>
        <w:pStyle w:val="a3"/>
        <w:ind w:left="119" w:right="20"/>
        <w:jc w:val="both"/>
        <w:rPr>
          <w:rFonts w:asciiTheme="minorHAnsi" w:eastAsia="宋体" w:hAnsiTheme="minorHAnsi" w:cs="宋体"/>
          <w:color w:val="2E3033"/>
          <w:sz w:val="22"/>
          <w:szCs w:val="22"/>
          <w:lang w:eastAsia="zh-CN"/>
        </w:rPr>
      </w:pPr>
    </w:p>
    <w:p w14:paraId="6E9B5427" w14:textId="18E76ADC" w:rsidR="00940F46" w:rsidRPr="00BE64FC" w:rsidRDefault="008666AC" w:rsidP="000D51F2">
      <w:pPr>
        <w:pStyle w:val="a3"/>
        <w:ind w:left="119" w:right="20"/>
        <w:jc w:val="both"/>
        <w:rPr>
          <w:rFonts w:asciiTheme="minorHAnsi" w:eastAsia="宋体" w:hAnsiTheme="minorHAnsi" w:cs="宋体"/>
          <w:sz w:val="22"/>
          <w:szCs w:val="22"/>
          <w:lang w:eastAsia="zh-CN"/>
        </w:rPr>
      </w:pPr>
      <w:r w:rsidRPr="00BE64FC">
        <w:rPr>
          <w:rFonts w:asciiTheme="minorHAnsi" w:eastAsia="宋体" w:hAnsiTheme="minorHAnsi" w:cs="宋体"/>
          <w:color w:val="2E3033"/>
          <w:sz w:val="22"/>
          <w:szCs w:val="22"/>
          <w:lang w:eastAsia="zh-CN"/>
        </w:rPr>
        <w:t>本课程介绍人工智能和机器学习的基本概念和主题，如预测分析算法、人工神经网络、数据分析和数</w:t>
      </w:r>
      <w:r w:rsidRPr="00BE64FC">
        <w:rPr>
          <w:rFonts w:asciiTheme="minorHAnsi" w:eastAsia="宋体" w:hAnsiTheme="minorHAnsi" w:cs="宋体"/>
          <w:color w:val="2E3033"/>
          <w:sz w:val="22"/>
          <w:szCs w:val="22"/>
          <w:lang w:eastAsia="zh-CN"/>
        </w:rPr>
        <w:t xml:space="preserve"> </w:t>
      </w:r>
      <w:r w:rsidRPr="00BE64FC">
        <w:rPr>
          <w:rFonts w:asciiTheme="minorHAnsi" w:eastAsia="宋体" w:hAnsiTheme="minorHAnsi" w:cs="宋体"/>
          <w:color w:val="2E3033"/>
          <w:sz w:val="22"/>
          <w:szCs w:val="22"/>
          <w:lang w:eastAsia="zh-CN"/>
        </w:rPr>
        <w:t>据挖掘。学生将探索网络的设计、架构和实际应用。学生还将学习如何在</w:t>
      </w:r>
      <w:r w:rsidRPr="00BE64FC">
        <w:rPr>
          <w:rFonts w:asciiTheme="minorHAnsi" w:eastAsia="宋体" w:hAnsiTheme="minorHAnsi" w:cs="宋体"/>
          <w:color w:val="2E3033"/>
          <w:spacing w:val="-54"/>
          <w:sz w:val="22"/>
          <w:szCs w:val="22"/>
          <w:lang w:eastAsia="zh-CN"/>
        </w:rPr>
        <w:t xml:space="preserve"> </w:t>
      </w:r>
      <w:r w:rsidRPr="00BE64FC">
        <w:rPr>
          <w:rFonts w:asciiTheme="minorHAnsi" w:eastAsia="宋体" w:hAnsiTheme="minorHAnsi" w:cs="Arial"/>
          <w:color w:val="2E3033"/>
          <w:spacing w:val="-1"/>
          <w:sz w:val="22"/>
          <w:szCs w:val="22"/>
          <w:lang w:eastAsia="zh-CN"/>
        </w:rPr>
        <w:t>Python</w:t>
      </w:r>
      <w:r w:rsidRPr="00BE64FC">
        <w:rPr>
          <w:rFonts w:asciiTheme="minorHAnsi" w:eastAsia="宋体" w:hAnsiTheme="minorHAnsi" w:cs="Arial"/>
          <w:color w:val="2E3033"/>
          <w:spacing w:val="-10"/>
          <w:sz w:val="22"/>
          <w:szCs w:val="22"/>
          <w:lang w:eastAsia="zh-CN"/>
        </w:rPr>
        <w:t xml:space="preserve"> </w:t>
      </w:r>
      <w:r w:rsidRPr="00BE64FC">
        <w:rPr>
          <w:rFonts w:asciiTheme="minorHAnsi" w:eastAsia="宋体" w:hAnsiTheme="minorHAnsi" w:cs="宋体"/>
          <w:color w:val="2E3033"/>
          <w:sz w:val="22"/>
          <w:szCs w:val="22"/>
          <w:lang w:eastAsia="zh-CN"/>
        </w:rPr>
        <w:t>中实现多层感知器</w:t>
      </w:r>
      <w:r w:rsidRPr="00BE64FC">
        <w:rPr>
          <w:rFonts w:asciiTheme="minorHAnsi" w:eastAsia="宋体" w:hAnsiTheme="minorHAnsi" w:cs="宋体"/>
          <w:color w:val="2E3033"/>
          <w:spacing w:val="21"/>
          <w:sz w:val="22"/>
          <w:szCs w:val="22"/>
          <w:lang w:eastAsia="zh-CN"/>
        </w:rPr>
        <w:t xml:space="preserve"> </w:t>
      </w:r>
      <w:r w:rsidRPr="00BE64FC">
        <w:rPr>
          <w:rFonts w:asciiTheme="minorHAnsi" w:eastAsia="宋体" w:hAnsiTheme="minorHAnsi" w:cs="宋体"/>
          <w:color w:val="2E3033"/>
          <w:sz w:val="22"/>
          <w:szCs w:val="22"/>
          <w:lang w:eastAsia="zh-CN"/>
        </w:rPr>
        <w:t>等人工神经网络。</w:t>
      </w:r>
    </w:p>
    <w:p w14:paraId="57F84DE8" w14:textId="77777777" w:rsidR="00C604B0" w:rsidRPr="00BE64FC" w:rsidRDefault="00C604B0">
      <w:pPr>
        <w:pStyle w:val="2"/>
        <w:spacing w:before="59"/>
        <w:ind w:left="100"/>
        <w:rPr>
          <w:rFonts w:asciiTheme="minorHAnsi" w:eastAsia="宋体" w:hAnsiTheme="minorHAnsi"/>
          <w:spacing w:val="-1"/>
          <w:w w:val="105"/>
          <w:lang w:eastAsia="zh-CN"/>
        </w:rPr>
      </w:pPr>
    </w:p>
    <w:p w14:paraId="6BD1B34A" w14:textId="77777777" w:rsidR="00940F46" w:rsidRPr="00BE64FC" w:rsidRDefault="008666AC">
      <w:pPr>
        <w:pStyle w:val="2"/>
        <w:spacing w:before="59"/>
        <w:ind w:left="100"/>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spacing w:val="-1"/>
          <w:w w:val="105"/>
          <w:sz w:val="22"/>
          <w:szCs w:val="22"/>
        </w:rPr>
        <w:t>Keith</w:t>
      </w:r>
      <w:r w:rsidRPr="00BE64FC">
        <w:rPr>
          <w:rFonts w:asciiTheme="minorHAnsi" w:eastAsia="宋体" w:hAnsiTheme="minorHAnsi" w:cstheme="minorHAnsi"/>
          <w:spacing w:val="-21"/>
          <w:w w:val="105"/>
          <w:sz w:val="22"/>
          <w:szCs w:val="22"/>
        </w:rPr>
        <w:t xml:space="preserve"> </w:t>
      </w:r>
      <w:r w:rsidRPr="00BE64FC">
        <w:rPr>
          <w:rFonts w:asciiTheme="minorHAnsi" w:eastAsia="宋体" w:hAnsiTheme="minorHAnsi" w:cstheme="minorHAnsi"/>
          <w:spacing w:val="-1"/>
          <w:w w:val="105"/>
          <w:sz w:val="22"/>
          <w:szCs w:val="22"/>
        </w:rPr>
        <w:t>McCormick,</w:t>
      </w:r>
      <w:r w:rsidRPr="00BE64FC">
        <w:rPr>
          <w:rFonts w:asciiTheme="minorHAnsi" w:eastAsia="宋体" w:hAnsiTheme="minorHAnsi" w:cstheme="minorHAnsi"/>
          <w:spacing w:val="-20"/>
          <w:w w:val="105"/>
          <w:sz w:val="22"/>
          <w:szCs w:val="22"/>
        </w:rPr>
        <w:t xml:space="preserve"> </w:t>
      </w:r>
      <w:r w:rsidRPr="00BE64FC">
        <w:rPr>
          <w:rFonts w:asciiTheme="minorHAnsi" w:eastAsia="宋体" w:hAnsiTheme="minorHAnsi" w:cstheme="minorHAnsi"/>
          <w:w w:val="105"/>
          <w:sz w:val="22"/>
          <w:szCs w:val="22"/>
        </w:rPr>
        <w:t>B.S</w:t>
      </w:r>
    </w:p>
    <w:p w14:paraId="7BCD85B4" w14:textId="7ACE71D0" w:rsidR="00F014BE" w:rsidRPr="00BE64FC" w:rsidRDefault="008666AC" w:rsidP="000D51F2">
      <w:pPr>
        <w:spacing w:before="17" w:line="234" w:lineRule="exact"/>
        <w:ind w:left="100"/>
        <w:rPr>
          <w:rFonts w:eastAsia="宋体" w:cs="宋体"/>
          <w:spacing w:val="-1"/>
          <w:w w:val="105"/>
          <w:lang w:eastAsia="zh-CN"/>
        </w:rPr>
      </w:pPr>
      <w:r w:rsidRPr="00BE64FC">
        <w:rPr>
          <w:rFonts w:eastAsia="宋体" w:cstheme="minorHAnsi"/>
          <w:b/>
          <w:spacing w:val="-1"/>
          <w:w w:val="105"/>
        </w:rPr>
        <w:t>Prerequisites:</w:t>
      </w:r>
      <w:r w:rsidRPr="00BE64FC">
        <w:rPr>
          <w:rFonts w:eastAsia="宋体" w:cstheme="minorHAnsi"/>
          <w:b/>
          <w:spacing w:val="-18"/>
          <w:w w:val="105"/>
        </w:rPr>
        <w:t xml:space="preserve"> </w:t>
      </w:r>
      <w:r w:rsidRPr="00BE64FC">
        <w:rPr>
          <w:rFonts w:eastAsia="宋体" w:cstheme="minorHAnsi"/>
          <w:b/>
          <w:spacing w:val="-1"/>
          <w:w w:val="105"/>
        </w:rPr>
        <w:t>Intermediate</w:t>
      </w:r>
      <w:r w:rsidRPr="00BE64FC">
        <w:rPr>
          <w:rFonts w:eastAsia="宋体" w:cstheme="minorHAnsi"/>
          <w:b/>
          <w:spacing w:val="-16"/>
          <w:w w:val="105"/>
        </w:rPr>
        <w:t xml:space="preserve"> </w:t>
      </w:r>
      <w:r w:rsidRPr="00BE64FC">
        <w:rPr>
          <w:rFonts w:eastAsia="宋体" w:cstheme="minorHAnsi"/>
          <w:b/>
          <w:w w:val="105"/>
        </w:rPr>
        <w:t>to</w:t>
      </w:r>
      <w:r w:rsidRPr="00BE64FC">
        <w:rPr>
          <w:rFonts w:eastAsia="宋体" w:cstheme="minorHAnsi"/>
          <w:b/>
          <w:spacing w:val="-20"/>
          <w:w w:val="105"/>
        </w:rPr>
        <w:t xml:space="preserve"> </w:t>
      </w:r>
      <w:r w:rsidRPr="00BE64FC">
        <w:rPr>
          <w:rFonts w:eastAsia="宋体" w:cstheme="minorHAnsi"/>
          <w:b/>
          <w:spacing w:val="-1"/>
          <w:w w:val="105"/>
        </w:rPr>
        <w:t>Advanced</w:t>
      </w:r>
      <w:r w:rsidRPr="00BE64FC">
        <w:rPr>
          <w:rFonts w:eastAsia="宋体" w:cstheme="minorHAnsi"/>
          <w:b/>
          <w:spacing w:val="-16"/>
          <w:w w:val="105"/>
        </w:rPr>
        <w:t xml:space="preserve"> </w:t>
      </w:r>
      <w:r w:rsidRPr="00BE64FC">
        <w:rPr>
          <w:rFonts w:eastAsia="宋体" w:cstheme="minorHAnsi"/>
          <w:b/>
          <w:spacing w:val="-1"/>
          <w:w w:val="105"/>
        </w:rPr>
        <w:t>knowledge</w:t>
      </w:r>
      <w:r w:rsidRPr="00BE64FC">
        <w:rPr>
          <w:rFonts w:eastAsia="宋体" w:cstheme="minorHAnsi"/>
          <w:b/>
          <w:spacing w:val="-16"/>
          <w:w w:val="105"/>
        </w:rPr>
        <w:t xml:space="preserve"> </w:t>
      </w:r>
      <w:r w:rsidRPr="00BE64FC">
        <w:rPr>
          <w:rFonts w:eastAsia="宋体" w:cstheme="minorHAnsi"/>
          <w:b/>
          <w:spacing w:val="-1"/>
          <w:w w:val="105"/>
        </w:rPr>
        <w:t>of</w:t>
      </w:r>
      <w:r w:rsidRPr="00BE64FC">
        <w:rPr>
          <w:rFonts w:eastAsia="宋体" w:cstheme="minorHAnsi"/>
          <w:b/>
          <w:spacing w:val="-20"/>
          <w:w w:val="105"/>
        </w:rPr>
        <w:t xml:space="preserve"> </w:t>
      </w:r>
      <w:r w:rsidRPr="00BE64FC">
        <w:rPr>
          <w:rFonts w:eastAsia="宋体" w:cstheme="minorHAnsi"/>
          <w:b/>
          <w:spacing w:val="-1"/>
          <w:w w:val="105"/>
        </w:rPr>
        <w:t>Python</w:t>
      </w:r>
      <w:r w:rsidR="004B4020" w:rsidRPr="00BE64FC">
        <w:rPr>
          <w:rFonts w:eastAsia="宋体" w:cstheme="minorHAnsi"/>
          <w:b/>
          <w:spacing w:val="-1"/>
          <w:w w:val="105"/>
        </w:rPr>
        <w:t xml:space="preserve"> (</w:t>
      </w:r>
      <w:r w:rsidRPr="00BE64FC">
        <w:rPr>
          <w:rFonts w:eastAsia="宋体" w:cs="宋体"/>
          <w:spacing w:val="-1"/>
          <w:w w:val="105"/>
          <w:lang w:eastAsia="zh-CN"/>
        </w:rPr>
        <w:t>具备中级到高级</w:t>
      </w:r>
      <w:r w:rsidRPr="00BE64FC">
        <w:rPr>
          <w:rFonts w:eastAsia="宋体" w:cs="宋体"/>
          <w:spacing w:val="-75"/>
          <w:w w:val="105"/>
          <w:lang w:eastAsia="zh-CN"/>
        </w:rPr>
        <w:t xml:space="preserve"> </w:t>
      </w:r>
      <w:r w:rsidRPr="00BE64FC">
        <w:rPr>
          <w:rFonts w:eastAsia="宋体"/>
          <w:w w:val="105"/>
          <w:lang w:eastAsia="zh-CN"/>
        </w:rPr>
        <w:t>Python</w:t>
      </w:r>
      <w:r w:rsidRPr="00BE64FC">
        <w:rPr>
          <w:rFonts w:eastAsia="宋体"/>
          <w:spacing w:val="-21"/>
          <w:w w:val="105"/>
          <w:lang w:eastAsia="zh-CN"/>
        </w:rPr>
        <w:t xml:space="preserve"> </w:t>
      </w:r>
      <w:r w:rsidRPr="00BE64FC">
        <w:rPr>
          <w:rFonts w:eastAsia="宋体" w:cs="宋体"/>
          <w:spacing w:val="-1"/>
          <w:w w:val="105"/>
          <w:lang w:eastAsia="zh-CN"/>
        </w:rPr>
        <w:t>水平</w:t>
      </w:r>
      <w:r w:rsidR="004B4020" w:rsidRPr="00BE64FC">
        <w:rPr>
          <w:rFonts w:eastAsia="宋体" w:cs="宋体"/>
          <w:spacing w:val="-1"/>
          <w:w w:val="105"/>
          <w:lang w:eastAsia="zh-CN"/>
        </w:rPr>
        <w:t>)</w:t>
      </w:r>
    </w:p>
    <w:p w14:paraId="1178630B" w14:textId="77777777" w:rsidR="00F014BE" w:rsidRPr="00BE64FC" w:rsidRDefault="00F014BE" w:rsidP="004B4020">
      <w:pPr>
        <w:spacing w:before="17" w:line="234" w:lineRule="exact"/>
        <w:ind w:left="100"/>
        <w:rPr>
          <w:rFonts w:eastAsia="宋体" w:cs="宋体"/>
          <w:spacing w:val="-1"/>
          <w:w w:val="105"/>
          <w:lang w:eastAsia="zh-CN"/>
        </w:rPr>
      </w:pPr>
    </w:p>
    <w:p w14:paraId="6E674E87" w14:textId="18263CD9" w:rsidR="00940F46" w:rsidRPr="00BE64FC" w:rsidRDefault="008666AC" w:rsidP="00C604B0">
      <w:pPr>
        <w:pStyle w:val="a3"/>
        <w:spacing w:line="283" w:lineRule="exact"/>
        <w:ind w:left="100"/>
        <w:rPr>
          <w:rFonts w:asciiTheme="minorHAnsi" w:eastAsia="宋体" w:hAnsiTheme="minorHAnsi" w:cstheme="minorHAnsi"/>
          <w:b/>
          <w:bCs/>
          <w:sz w:val="22"/>
          <w:szCs w:val="22"/>
        </w:rPr>
      </w:pPr>
      <w:r w:rsidRPr="00BE64FC">
        <w:rPr>
          <w:rFonts w:asciiTheme="minorHAnsi" w:eastAsia="宋体" w:hAnsiTheme="minorHAnsi" w:cstheme="minorHAnsi"/>
          <w:b/>
          <w:spacing w:val="4"/>
          <w:w w:val="105"/>
          <w:sz w:val="22"/>
          <w:szCs w:val="22"/>
          <w:u w:val="thick" w:color="000000"/>
        </w:rPr>
        <w:t>Overview</w:t>
      </w:r>
      <w:r w:rsidRPr="00BE64FC">
        <w:rPr>
          <w:rFonts w:asciiTheme="minorHAnsi" w:eastAsia="宋体" w:hAnsiTheme="minorHAnsi" w:cstheme="minorHAnsi"/>
          <w:b/>
          <w:spacing w:val="-1"/>
          <w:w w:val="105"/>
          <w:sz w:val="22"/>
          <w:szCs w:val="22"/>
          <w:u w:val="thick" w:color="000000"/>
        </w:rPr>
        <w:t xml:space="preserve"> </w:t>
      </w:r>
      <w:r w:rsidRPr="00BE64FC">
        <w:rPr>
          <w:rFonts w:asciiTheme="minorHAnsi" w:eastAsia="宋体" w:hAnsiTheme="minorHAnsi" w:cstheme="minorHAnsi"/>
          <w:b/>
          <w:spacing w:val="5"/>
          <w:w w:val="105"/>
          <w:sz w:val="22"/>
          <w:szCs w:val="22"/>
          <w:u w:val="thick" w:color="000000"/>
        </w:rPr>
        <w:t>of</w:t>
      </w:r>
      <w:r w:rsidRPr="00BE64FC">
        <w:rPr>
          <w:rFonts w:asciiTheme="minorHAnsi" w:eastAsia="宋体" w:hAnsiTheme="minorHAnsi" w:cstheme="minorHAnsi"/>
          <w:b/>
          <w:spacing w:val="-5"/>
          <w:w w:val="105"/>
          <w:sz w:val="22"/>
          <w:szCs w:val="22"/>
          <w:u w:val="thick" w:color="000000"/>
        </w:rPr>
        <w:t xml:space="preserve"> </w:t>
      </w:r>
      <w:r w:rsidRPr="00BE64FC">
        <w:rPr>
          <w:rFonts w:asciiTheme="minorHAnsi" w:eastAsia="宋体" w:hAnsiTheme="minorHAnsi" w:cstheme="minorHAnsi"/>
          <w:b/>
          <w:spacing w:val="4"/>
          <w:w w:val="105"/>
          <w:sz w:val="22"/>
          <w:szCs w:val="22"/>
          <w:u w:val="thick" w:color="000000"/>
        </w:rPr>
        <w:t>Esports</w:t>
      </w:r>
      <w:r w:rsidRPr="00BE64FC">
        <w:rPr>
          <w:rFonts w:asciiTheme="minorHAnsi" w:eastAsia="宋体" w:hAnsiTheme="minorHAnsi" w:cstheme="minorHAnsi"/>
          <w:b/>
          <w:spacing w:val="-4"/>
          <w:w w:val="105"/>
          <w:sz w:val="22"/>
          <w:szCs w:val="22"/>
          <w:u w:val="thick" w:color="000000"/>
        </w:rPr>
        <w:t xml:space="preserve"> </w:t>
      </w:r>
      <w:r w:rsidRPr="00BE64FC">
        <w:rPr>
          <w:rFonts w:asciiTheme="minorHAnsi" w:eastAsia="宋体" w:hAnsiTheme="minorHAnsi" w:cstheme="minorHAnsi"/>
          <w:b/>
          <w:spacing w:val="-1"/>
          <w:w w:val="105"/>
          <w:sz w:val="22"/>
          <w:szCs w:val="22"/>
        </w:rPr>
        <w:t>(</w:t>
      </w:r>
      <w:r w:rsidR="00F014BE" w:rsidRPr="00BE64FC">
        <w:rPr>
          <w:rFonts w:asciiTheme="minorHAnsi" w:eastAsia="宋体" w:hAnsiTheme="minorHAnsi" w:cstheme="minorHAnsi"/>
          <w:b/>
          <w:bCs/>
          <w:spacing w:val="-1"/>
          <w:w w:val="105"/>
          <w:sz w:val="22"/>
          <w:szCs w:val="22"/>
        </w:rPr>
        <w:t>24</w:t>
      </w:r>
      <w:r w:rsidR="00F014BE" w:rsidRPr="00BE64FC">
        <w:rPr>
          <w:rFonts w:asciiTheme="minorHAnsi" w:eastAsia="宋体" w:hAnsiTheme="minorHAnsi" w:cstheme="minorHAnsi"/>
          <w:b/>
          <w:bCs/>
          <w:spacing w:val="-19"/>
          <w:w w:val="105"/>
          <w:sz w:val="22"/>
          <w:szCs w:val="22"/>
        </w:rPr>
        <w:t xml:space="preserve"> </w:t>
      </w:r>
      <w:r w:rsidR="00F014BE" w:rsidRPr="00BE64FC">
        <w:rPr>
          <w:rFonts w:asciiTheme="minorHAnsi" w:eastAsia="宋体" w:hAnsiTheme="minorHAnsi" w:cstheme="minorHAnsi"/>
          <w:b/>
          <w:bCs/>
          <w:w w:val="105"/>
          <w:sz w:val="22"/>
          <w:szCs w:val="22"/>
        </w:rPr>
        <w:t>学时</w:t>
      </w:r>
      <w:r w:rsidRPr="00BE64FC">
        <w:rPr>
          <w:rFonts w:asciiTheme="minorHAnsi" w:eastAsia="宋体" w:hAnsiTheme="minorHAnsi" w:cstheme="minorHAnsi"/>
          <w:b/>
          <w:w w:val="105"/>
          <w:sz w:val="22"/>
          <w:szCs w:val="22"/>
        </w:rPr>
        <w:t>)</w:t>
      </w:r>
    </w:p>
    <w:p w14:paraId="0C3C85EF" w14:textId="77777777" w:rsidR="00940F46" w:rsidRPr="00BE64FC" w:rsidRDefault="008666AC" w:rsidP="000D51F2">
      <w:pPr>
        <w:pStyle w:val="a3"/>
        <w:spacing w:before="9"/>
        <w:ind w:left="119" w:right="20"/>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Esports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emerging</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global</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industry.</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learn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history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Esports</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gain</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vantage</w:t>
      </w:r>
      <w:r w:rsidRPr="00BE64FC">
        <w:rPr>
          <w:rFonts w:asciiTheme="minorHAnsi" w:eastAsia="宋体" w:hAnsiTheme="minorHAnsi" w:cstheme="minorHAnsi"/>
          <w:spacing w:val="60"/>
          <w:w w:val="103"/>
          <w:sz w:val="22"/>
          <w:szCs w:val="22"/>
        </w:rPr>
        <w:t xml:space="preserve"> </w:t>
      </w:r>
      <w:r w:rsidRPr="00BE64FC">
        <w:rPr>
          <w:rFonts w:asciiTheme="minorHAnsi" w:eastAsia="宋体" w:hAnsiTheme="minorHAnsi" w:cstheme="minorHAnsi"/>
          <w:w w:val="105"/>
          <w:sz w:val="22"/>
          <w:szCs w:val="22"/>
        </w:rPr>
        <w:t>points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from</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developers,</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athletes,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fans,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sponsors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media.</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will</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spacing w:val="-1"/>
          <w:w w:val="105"/>
          <w:sz w:val="22"/>
          <w:szCs w:val="22"/>
        </w:rPr>
        <w:t>also</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introduce</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roles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6"/>
          <w:w w:val="103"/>
          <w:sz w:val="22"/>
          <w:szCs w:val="22"/>
        </w:rPr>
        <w:t xml:space="preserve"> </w:t>
      </w:r>
      <w:r w:rsidRPr="00BE64FC">
        <w:rPr>
          <w:rFonts w:asciiTheme="minorHAnsi" w:eastAsia="宋体" w:hAnsiTheme="minorHAnsi" w:cstheme="minorHAnsi"/>
          <w:w w:val="105"/>
          <w:sz w:val="22"/>
          <w:szCs w:val="22"/>
        </w:rPr>
        <w:t>influences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that</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spacing w:val="1"/>
          <w:w w:val="105"/>
          <w:sz w:val="22"/>
          <w:szCs w:val="22"/>
        </w:rPr>
        <w:t>game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developers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have</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industry,</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get</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glimpse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into</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structures</w:t>
      </w:r>
      <w:r w:rsidRPr="00BE64FC">
        <w:rPr>
          <w:rFonts w:asciiTheme="minorHAnsi" w:eastAsia="宋体" w:hAnsiTheme="minorHAnsi" w:cstheme="minorHAnsi"/>
          <w:spacing w:val="62"/>
          <w:w w:val="103"/>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organization</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how</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it</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builds</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brand.</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also</w:t>
      </w:r>
      <w:r w:rsidRPr="00BE64FC">
        <w:rPr>
          <w:rFonts w:asciiTheme="minorHAnsi" w:eastAsia="宋体" w:hAnsiTheme="minorHAnsi" w:cstheme="minorHAnsi"/>
          <w:spacing w:val="-5"/>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informed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jobs</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w w:val="105"/>
          <w:sz w:val="22"/>
          <w:szCs w:val="22"/>
        </w:rPr>
        <w:t>available</w:t>
      </w:r>
      <w:r w:rsidRPr="00BE64FC">
        <w:rPr>
          <w:rFonts w:asciiTheme="minorHAnsi" w:eastAsia="宋体" w:hAnsiTheme="minorHAnsi" w:cstheme="minorHAnsi"/>
          <w:spacing w:val="-4"/>
          <w:w w:val="105"/>
          <w:sz w:val="22"/>
          <w:szCs w:val="22"/>
        </w:rPr>
        <w:t xml:space="preserve"> </w:t>
      </w:r>
      <w:r w:rsidRPr="00BE64FC">
        <w:rPr>
          <w:rFonts w:asciiTheme="minorHAnsi" w:eastAsia="宋体" w:hAnsiTheme="minorHAnsi" w:cstheme="minorHAnsi"/>
          <w:spacing w:val="1"/>
          <w:w w:val="105"/>
          <w:sz w:val="22"/>
          <w:szCs w:val="22"/>
        </w:rPr>
        <w:t>in</w:t>
      </w:r>
      <w:r w:rsidRPr="00BE64FC">
        <w:rPr>
          <w:rFonts w:asciiTheme="minorHAnsi" w:eastAsia="宋体" w:hAnsiTheme="minorHAnsi" w:cstheme="minorHAnsi"/>
          <w:spacing w:val="53"/>
          <w:w w:val="103"/>
          <w:sz w:val="22"/>
          <w:szCs w:val="22"/>
        </w:rPr>
        <w:t xml:space="preserve"> </w:t>
      </w:r>
      <w:r w:rsidRPr="00BE64FC">
        <w:rPr>
          <w:rFonts w:asciiTheme="minorHAnsi" w:eastAsia="宋体" w:hAnsiTheme="minorHAnsi" w:cstheme="minorHAnsi"/>
          <w:w w:val="105"/>
          <w:sz w:val="22"/>
          <w:szCs w:val="22"/>
        </w:rPr>
        <w:t>Esports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where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get</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started</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order</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involved.</w:t>
      </w:r>
    </w:p>
    <w:p w14:paraId="08EAE317" w14:textId="77777777" w:rsidR="00940F46" w:rsidRPr="00BE64FC" w:rsidRDefault="00940F46" w:rsidP="00390AE7">
      <w:pPr>
        <w:spacing w:before="7"/>
        <w:jc w:val="both"/>
        <w:rPr>
          <w:rFonts w:eastAsia="宋体" w:cs="Times New Roman"/>
          <w:sz w:val="20"/>
          <w:szCs w:val="20"/>
        </w:rPr>
      </w:pPr>
    </w:p>
    <w:p w14:paraId="3616A4D9" w14:textId="7A35023F" w:rsidR="00940F46" w:rsidRPr="00BE64FC" w:rsidRDefault="008666AC" w:rsidP="000D51F2">
      <w:pPr>
        <w:pStyle w:val="a3"/>
        <w:ind w:right="20"/>
        <w:jc w:val="both"/>
        <w:rPr>
          <w:rFonts w:asciiTheme="minorHAnsi" w:eastAsia="宋体" w:hAnsiTheme="minorHAnsi" w:cs="宋体"/>
          <w:sz w:val="22"/>
          <w:szCs w:val="22"/>
          <w:lang w:eastAsia="zh-CN"/>
        </w:rPr>
      </w:pPr>
      <w:r w:rsidRPr="00BE64FC">
        <w:rPr>
          <w:rFonts w:asciiTheme="minorHAnsi" w:eastAsia="宋体" w:hAnsiTheme="minorHAnsi" w:cs="宋体"/>
          <w:color w:val="2E3033"/>
          <w:sz w:val="22"/>
          <w:szCs w:val="22"/>
          <w:lang w:eastAsia="zh-CN"/>
        </w:rPr>
        <w:t>电子竞技是一个新兴的全球性产业。学生将</w:t>
      </w:r>
      <w:r w:rsidR="00E75657" w:rsidRPr="00BE64FC">
        <w:rPr>
          <w:rFonts w:asciiTheme="minorHAnsi" w:eastAsia="宋体" w:hAnsiTheme="minorHAnsi" w:cs="宋体"/>
          <w:color w:val="2E3033"/>
          <w:sz w:val="22"/>
          <w:szCs w:val="22"/>
          <w:lang w:eastAsia="zh-CN"/>
        </w:rPr>
        <w:t>会</w:t>
      </w:r>
      <w:r w:rsidRPr="00BE64FC">
        <w:rPr>
          <w:rFonts w:asciiTheme="minorHAnsi" w:eastAsia="宋体" w:hAnsiTheme="minorHAnsi" w:cs="宋体"/>
          <w:color w:val="2E3033"/>
          <w:sz w:val="22"/>
          <w:szCs w:val="22"/>
          <w:lang w:eastAsia="zh-CN"/>
        </w:rPr>
        <w:t>学习电子竞技的历史，并从开发者、运动员、粉丝、赞助商和媒体那里</w:t>
      </w:r>
      <w:r w:rsidR="00312A58" w:rsidRPr="00BE64FC">
        <w:rPr>
          <w:rFonts w:asciiTheme="minorHAnsi" w:eastAsia="宋体" w:hAnsiTheme="minorHAnsi" w:cs="宋体"/>
          <w:color w:val="2E3033"/>
          <w:sz w:val="22"/>
          <w:szCs w:val="22"/>
          <w:lang w:eastAsia="zh-CN"/>
        </w:rPr>
        <w:t>领会电竞</w:t>
      </w:r>
      <w:r w:rsidRPr="00BE64FC">
        <w:rPr>
          <w:rFonts w:asciiTheme="minorHAnsi" w:eastAsia="宋体" w:hAnsiTheme="minorHAnsi" w:cs="宋体"/>
          <w:color w:val="2E3033"/>
          <w:sz w:val="22"/>
          <w:szCs w:val="22"/>
          <w:lang w:eastAsia="zh-CN"/>
        </w:rPr>
        <w:t>商业发展优势。本课程还将介绍游戏开发人员在该行业中的角色和影响，学生将了解电子竞技组织的结构及其如何建立品牌。学生也将了解电子竞技中的工作类型，以及如何投身于电</w:t>
      </w:r>
      <w:r w:rsidRPr="00BE64FC">
        <w:rPr>
          <w:rFonts w:asciiTheme="minorHAnsi" w:eastAsia="宋体" w:hAnsiTheme="minorHAnsi" w:cs="宋体"/>
          <w:color w:val="2E3033"/>
          <w:sz w:val="22"/>
          <w:szCs w:val="22"/>
          <w:lang w:eastAsia="zh-CN"/>
        </w:rPr>
        <w:t xml:space="preserve"> </w:t>
      </w:r>
      <w:r w:rsidRPr="00BE64FC">
        <w:rPr>
          <w:rFonts w:asciiTheme="minorHAnsi" w:eastAsia="宋体" w:hAnsiTheme="minorHAnsi" w:cs="宋体"/>
          <w:color w:val="2E3033"/>
          <w:sz w:val="22"/>
          <w:szCs w:val="22"/>
          <w:lang w:eastAsia="zh-CN"/>
        </w:rPr>
        <w:t>竞行业。</w:t>
      </w:r>
    </w:p>
    <w:p w14:paraId="1DBEFB37" w14:textId="77777777" w:rsidR="00940F46" w:rsidRPr="00BE64FC" w:rsidRDefault="00940F46">
      <w:pPr>
        <w:spacing w:before="9"/>
        <w:rPr>
          <w:rFonts w:eastAsia="宋体" w:cs="宋体"/>
          <w:sz w:val="21"/>
          <w:szCs w:val="21"/>
          <w:lang w:eastAsia="zh-CN"/>
        </w:rPr>
      </w:pPr>
    </w:p>
    <w:p w14:paraId="2F993975" w14:textId="6A4E3A64" w:rsidR="00940F46" w:rsidRPr="000D51F2" w:rsidRDefault="008666AC" w:rsidP="000D51F2">
      <w:pPr>
        <w:pStyle w:val="2"/>
        <w:rPr>
          <w:rFonts w:asciiTheme="minorHAnsi" w:eastAsia="宋体" w:hAnsiTheme="minorHAnsi" w:cstheme="minorHAnsi"/>
          <w:b w:val="0"/>
          <w:bCs w:val="0"/>
          <w:sz w:val="22"/>
          <w:szCs w:val="22"/>
          <w:lang w:eastAsia="zh-CN"/>
        </w:rPr>
      </w:pPr>
      <w:r w:rsidRPr="00BE64FC">
        <w:rPr>
          <w:rFonts w:asciiTheme="minorHAnsi" w:eastAsia="宋体" w:hAnsiTheme="minorHAnsi" w:cstheme="minorHAnsi"/>
          <w:w w:val="105"/>
          <w:sz w:val="22"/>
          <w:szCs w:val="22"/>
        </w:rPr>
        <w:t>Instructor:</w:t>
      </w:r>
      <w:r w:rsidRPr="00BE64FC">
        <w:rPr>
          <w:rFonts w:asciiTheme="minorHAnsi" w:eastAsia="宋体" w:hAnsiTheme="minorHAnsi" w:cstheme="minorHAnsi"/>
          <w:spacing w:val="28"/>
          <w:w w:val="105"/>
          <w:sz w:val="22"/>
          <w:szCs w:val="22"/>
        </w:rPr>
        <w:t xml:space="preserve"> </w:t>
      </w:r>
      <w:r w:rsidRPr="00BE64FC">
        <w:rPr>
          <w:rFonts w:asciiTheme="minorHAnsi" w:eastAsia="宋体" w:hAnsiTheme="minorHAnsi" w:cstheme="minorHAnsi"/>
          <w:w w:val="105"/>
          <w:sz w:val="22"/>
          <w:szCs w:val="22"/>
        </w:rPr>
        <w:t>Jonathan</w:t>
      </w:r>
      <w:r w:rsidRPr="00BE64FC">
        <w:rPr>
          <w:rFonts w:asciiTheme="minorHAnsi" w:eastAsia="宋体" w:hAnsiTheme="minorHAnsi" w:cstheme="minorHAnsi"/>
          <w:spacing w:val="-12"/>
          <w:w w:val="105"/>
          <w:sz w:val="22"/>
          <w:szCs w:val="22"/>
        </w:rPr>
        <w:t xml:space="preserve"> </w:t>
      </w:r>
      <w:r w:rsidRPr="00BE64FC">
        <w:rPr>
          <w:rFonts w:asciiTheme="minorHAnsi" w:eastAsia="宋体" w:hAnsiTheme="minorHAnsi" w:cstheme="minorHAnsi"/>
          <w:w w:val="105"/>
          <w:sz w:val="22"/>
          <w:szCs w:val="22"/>
        </w:rPr>
        <w:t>Pan</w:t>
      </w:r>
    </w:p>
    <w:p w14:paraId="243E1014" w14:textId="77777777" w:rsidR="00940F46" w:rsidRPr="00BE64FC" w:rsidRDefault="00940F46">
      <w:pPr>
        <w:spacing w:before="9"/>
        <w:rPr>
          <w:rFonts w:eastAsia="宋体" w:cs="Times New Roman"/>
          <w:b/>
          <w:bCs/>
          <w:sz w:val="24"/>
          <w:szCs w:val="24"/>
        </w:rPr>
      </w:pPr>
    </w:p>
    <w:p w14:paraId="7BFB892F" w14:textId="246964E9" w:rsidR="00940F46" w:rsidRPr="00BE64FC" w:rsidRDefault="008666AC">
      <w:pPr>
        <w:ind w:left="120"/>
        <w:rPr>
          <w:rFonts w:eastAsia="宋体" w:cstheme="minorHAnsi"/>
        </w:rPr>
      </w:pPr>
      <w:r w:rsidRPr="00BE64FC">
        <w:rPr>
          <w:rFonts w:eastAsia="宋体" w:cstheme="minorHAnsi"/>
          <w:b/>
          <w:spacing w:val="-1"/>
          <w:w w:val="105"/>
          <w:u w:val="thick" w:color="000000"/>
        </w:rPr>
        <w:t>Conversation</w:t>
      </w:r>
      <w:r w:rsidRPr="00BE64FC">
        <w:rPr>
          <w:rFonts w:eastAsia="宋体" w:cstheme="minorHAnsi"/>
          <w:b/>
          <w:spacing w:val="-15"/>
          <w:w w:val="105"/>
          <w:u w:val="thick" w:color="000000"/>
        </w:rPr>
        <w:t xml:space="preserve"> </w:t>
      </w:r>
      <w:r w:rsidRPr="00BE64FC">
        <w:rPr>
          <w:rFonts w:eastAsia="宋体" w:cstheme="minorHAnsi"/>
          <w:b/>
          <w:w w:val="105"/>
          <w:u w:val="thick" w:color="000000"/>
        </w:rPr>
        <w:t>&amp;</w:t>
      </w:r>
      <w:r w:rsidRPr="00BE64FC">
        <w:rPr>
          <w:rFonts w:eastAsia="宋体" w:cstheme="minorHAnsi"/>
          <w:b/>
          <w:spacing w:val="-15"/>
          <w:w w:val="105"/>
          <w:u w:val="thick" w:color="000000"/>
        </w:rPr>
        <w:t xml:space="preserve"> </w:t>
      </w:r>
      <w:r w:rsidRPr="00BE64FC">
        <w:rPr>
          <w:rFonts w:eastAsia="宋体" w:cstheme="minorHAnsi"/>
          <w:b/>
          <w:spacing w:val="-1"/>
          <w:w w:val="105"/>
          <w:u w:val="thick" w:color="000000"/>
        </w:rPr>
        <w:t>Culture</w:t>
      </w:r>
      <w:r w:rsidRPr="00BE64FC">
        <w:rPr>
          <w:rFonts w:eastAsia="宋体" w:cstheme="minorHAnsi"/>
          <w:b/>
          <w:spacing w:val="-11"/>
          <w:w w:val="105"/>
          <w:u w:val="thick" w:color="000000"/>
        </w:rPr>
        <w:t xml:space="preserve"> </w:t>
      </w:r>
      <w:r w:rsidRPr="00BE64FC">
        <w:rPr>
          <w:rFonts w:eastAsia="宋体" w:cstheme="minorHAnsi"/>
          <w:b/>
          <w:w w:val="105"/>
        </w:rPr>
        <w:t>(</w:t>
      </w:r>
      <w:r w:rsidR="00F014BE" w:rsidRPr="00BE64FC">
        <w:rPr>
          <w:rFonts w:eastAsia="宋体" w:cstheme="minorHAnsi"/>
          <w:b/>
          <w:bCs/>
          <w:spacing w:val="-1"/>
          <w:w w:val="105"/>
        </w:rPr>
        <w:t>24</w:t>
      </w:r>
      <w:r w:rsidR="00F014BE" w:rsidRPr="00BE64FC">
        <w:rPr>
          <w:rFonts w:eastAsia="宋体" w:cstheme="minorHAnsi"/>
          <w:b/>
          <w:bCs/>
          <w:spacing w:val="-19"/>
          <w:w w:val="105"/>
        </w:rPr>
        <w:t xml:space="preserve"> </w:t>
      </w:r>
      <w:r w:rsidR="00F014BE" w:rsidRPr="00BE64FC">
        <w:rPr>
          <w:rFonts w:eastAsia="宋体" w:cstheme="minorHAnsi"/>
          <w:b/>
          <w:bCs/>
          <w:w w:val="105"/>
        </w:rPr>
        <w:t>学时</w:t>
      </w:r>
      <w:r w:rsidRPr="00BE64FC">
        <w:rPr>
          <w:rFonts w:eastAsia="宋体" w:cstheme="minorHAnsi"/>
          <w:b/>
          <w:w w:val="105"/>
        </w:rPr>
        <w:t>)</w:t>
      </w:r>
    </w:p>
    <w:p w14:paraId="7BCAB992" w14:textId="77777777" w:rsidR="00940F46" w:rsidRPr="00BE64FC" w:rsidRDefault="008666AC" w:rsidP="000D51F2">
      <w:pPr>
        <w:pStyle w:val="a3"/>
        <w:spacing w:before="9"/>
        <w:jc w:val="both"/>
        <w:rPr>
          <w:rFonts w:asciiTheme="minorHAnsi" w:eastAsia="宋体" w:hAnsiTheme="minorHAnsi" w:cstheme="minorHAnsi"/>
          <w:sz w:val="22"/>
          <w:szCs w:val="22"/>
        </w:rPr>
      </w:pPr>
      <w:r w:rsidRPr="00BE64FC">
        <w:rPr>
          <w:rFonts w:asciiTheme="minorHAnsi" w:eastAsia="宋体" w:hAnsiTheme="minorHAnsi" w:cstheme="minorHAnsi"/>
          <w:w w:val="105"/>
          <w:sz w:val="22"/>
          <w:szCs w:val="22"/>
        </w:rPr>
        <w:t>Perfect</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for</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who</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need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additional</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spacing w:val="1"/>
          <w:w w:val="105"/>
          <w:sz w:val="22"/>
          <w:szCs w:val="22"/>
        </w:rPr>
        <w:t>English</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language</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practice,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this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focus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on</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92"/>
          <w:w w:val="103"/>
          <w:sz w:val="22"/>
          <w:szCs w:val="22"/>
        </w:rPr>
        <w:t xml:space="preserve"> </w:t>
      </w:r>
      <w:r w:rsidRPr="00BE64FC">
        <w:rPr>
          <w:rFonts w:asciiTheme="minorHAnsi" w:eastAsia="宋体" w:hAnsiTheme="minorHAnsi" w:cstheme="minorHAnsi"/>
          <w:spacing w:val="1"/>
          <w:w w:val="105"/>
          <w:sz w:val="22"/>
          <w:szCs w:val="22"/>
        </w:rPr>
        <w:t>development</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verbal</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communication,</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listening</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skills,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strategies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that</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improve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quality</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of</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spacing w:val="1"/>
          <w:w w:val="105"/>
          <w:sz w:val="22"/>
          <w:szCs w:val="22"/>
        </w:rPr>
        <w:t>the</w:t>
      </w:r>
      <w:r w:rsidRPr="00BE64FC">
        <w:rPr>
          <w:rFonts w:asciiTheme="minorHAnsi" w:eastAsia="宋体" w:hAnsiTheme="minorHAnsi" w:cstheme="minorHAnsi"/>
          <w:spacing w:val="97"/>
          <w:w w:val="103"/>
          <w:sz w:val="22"/>
          <w:szCs w:val="22"/>
        </w:rPr>
        <w:t xml:space="preserve"> </w:t>
      </w:r>
      <w:r w:rsidRPr="00BE64FC">
        <w:rPr>
          <w:rFonts w:asciiTheme="minorHAnsi" w:eastAsia="宋体" w:hAnsiTheme="minorHAnsi" w:cstheme="minorHAnsi"/>
          <w:spacing w:val="1"/>
          <w:w w:val="105"/>
          <w:sz w:val="22"/>
          <w:szCs w:val="22"/>
        </w:rPr>
        <w:t>students’</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English</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speaking</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conversation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in</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fun</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and</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interactive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atmosphere.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Course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content</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is</w:t>
      </w:r>
      <w:r w:rsidRPr="00BE64FC">
        <w:rPr>
          <w:rFonts w:asciiTheme="minorHAnsi" w:eastAsia="宋体" w:hAnsiTheme="minorHAnsi" w:cstheme="minorHAnsi"/>
          <w:spacing w:val="68"/>
          <w:w w:val="103"/>
          <w:sz w:val="22"/>
          <w:szCs w:val="22"/>
        </w:rPr>
        <w:t xml:space="preserve"> </w:t>
      </w:r>
      <w:r w:rsidRPr="00BE64FC">
        <w:rPr>
          <w:rFonts w:asciiTheme="minorHAnsi" w:eastAsia="宋体" w:hAnsiTheme="minorHAnsi" w:cstheme="minorHAnsi"/>
          <w:w w:val="105"/>
          <w:sz w:val="22"/>
          <w:szCs w:val="22"/>
        </w:rPr>
        <w:t>designed</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give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cultural</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background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knowledge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that</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may</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be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incorporated</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into</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language</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and</w:t>
      </w:r>
      <w:r w:rsidRPr="00BE64FC">
        <w:rPr>
          <w:rFonts w:asciiTheme="minorHAnsi" w:eastAsia="宋体" w:hAnsiTheme="minorHAnsi" w:cstheme="minorHAnsi"/>
          <w:spacing w:val="69"/>
          <w:w w:val="103"/>
          <w:sz w:val="22"/>
          <w:szCs w:val="22"/>
        </w:rPr>
        <w:t xml:space="preserve"> </w:t>
      </w:r>
      <w:r w:rsidRPr="00BE64FC">
        <w:rPr>
          <w:rFonts w:asciiTheme="minorHAnsi" w:eastAsia="宋体" w:hAnsiTheme="minorHAnsi" w:cstheme="minorHAnsi"/>
          <w:w w:val="105"/>
          <w:sz w:val="22"/>
          <w:szCs w:val="22"/>
        </w:rPr>
        <w:t>culture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lessons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well</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as</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new</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perspectives</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on</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approaching</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universal</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classroom</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problems.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Students</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will</w:t>
      </w:r>
      <w:r w:rsidRPr="00BE64FC">
        <w:rPr>
          <w:rFonts w:asciiTheme="minorHAnsi" w:eastAsia="宋体" w:hAnsiTheme="minorHAnsi" w:cstheme="minorHAnsi"/>
          <w:spacing w:val="84"/>
          <w:w w:val="103"/>
          <w:sz w:val="22"/>
          <w:szCs w:val="22"/>
        </w:rPr>
        <w:t xml:space="preserve"> </w:t>
      </w:r>
      <w:r w:rsidRPr="00BE64FC">
        <w:rPr>
          <w:rFonts w:asciiTheme="minorHAnsi" w:eastAsia="宋体" w:hAnsiTheme="minorHAnsi" w:cstheme="minorHAnsi"/>
          <w:w w:val="105"/>
          <w:sz w:val="22"/>
          <w:szCs w:val="22"/>
        </w:rPr>
        <w:t>create</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a</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project</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w w:val="105"/>
          <w:sz w:val="22"/>
          <w:szCs w:val="22"/>
        </w:rPr>
        <w:t>or</w:t>
      </w:r>
      <w:r w:rsidRPr="00BE64FC">
        <w:rPr>
          <w:rFonts w:asciiTheme="minorHAnsi" w:eastAsia="宋体" w:hAnsiTheme="minorHAnsi" w:cstheme="minorHAnsi"/>
          <w:spacing w:val="-9"/>
          <w:w w:val="105"/>
          <w:sz w:val="22"/>
          <w:szCs w:val="22"/>
        </w:rPr>
        <w:t xml:space="preserve"> </w:t>
      </w:r>
      <w:r w:rsidRPr="00BE64FC">
        <w:rPr>
          <w:rFonts w:asciiTheme="minorHAnsi" w:eastAsia="宋体" w:hAnsiTheme="minorHAnsi" w:cstheme="minorHAnsi"/>
          <w:w w:val="105"/>
          <w:sz w:val="22"/>
          <w:szCs w:val="22"/>
        </w:rPr>
        <w:t>presentation</w:t>
      </w:r>
      <w:r w:rsidRPr="00BE64FC">
        <w:rPr>
          <w:rFonts w:asciiTheme="minorHAnsi" w:eastAsia="宋体" w:hAnsiTheme="minorHAnsi" w:cstheme="minorHAnsi"/>
          <w:spacing w:val="-6"/>
          <w:w w:val="105"/>
          <w:sz w:val="22"/>
          <w:szCs w:val="22"/>
        </w:rPr>
        <w:t xml:space="preserve"> </w:t>
      </w:r>
      <w:r w:rsidRPr="00BE64FC">
        <w:rPr>
          <w:rFonts w:asciiTheme="minorHAnsi" w:eastAsia="宋体" w:hAnsiTheme="minorHAnsi" w:cstheme="minorHAnsi"/>
          <w:w w:val="105"/>
          <w:sz w:val="22"/>
          <w:szCs w:val="22"/>
        </w:rPr>
        <w:t>to</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demonstrate</w:t>
      </w:r>
      <w:r w:rsidRPr="00BE64FC">
        <w:rPr>
          <w:rFonts w:asciiTheme="minorHAnsi" w:eastAsia="宋体" w:hAnsiTheme="minorHAnsi" w:cstheme="minorHAnsi"/>
          <w:spacing w:val="-7"/>
          <w:w w:val="105"/>
          <w:sz w:val="22"/>
          <w:szCs w:val="22"/>
        </w:rPr>
        <w:t xml:space="preserve"> </w:t>
      </w:r>
      <w:r w:rsidRPr="00BE64FC">
        <w:rPr>
          <w:rFonts w:asciiTheme="minorHAnsi" w:eastAsia="宋体" w:hAnsiTheme="minorHAnsi" w:cstheme="minorHAnsi"/>
          <w:w w:val="105"/>
          <w:sz w:val="22"/>
          <w:szCs w:val="22"/>
        </w:rPr>
        <w:t>their</w:t>
      </w:r>
      <w:r w:rsidRPr="00BE64FC">
        <w:rPr>
          <w:rFonts w:asciiTheme="minorHAnsi" w:eastAsia="宋体" w:hAnsiTheme="minorHAnsi" w:cstheme="minorHAnsi"/>
          <w:spacing w:val="-10"/>
          <w:w w:val="105"/>
          <w:sz w:val="22"/>
          <w:szCs w:val="22"/>
        </w:rPr>
        <w:t xml:space="preserve"> </w:t>
      </w:r>
      <w:r w:rsidRPr="00BE64FC">
        <w:rPr>
          <w:rFonts w:asciiTheme="minorHAnsi" w:eastAsia="宋体" w:hAnsiTheme="minorHAnsi" w:cstheme="minorHAnsi"/>
          <w:w w:val="105"/>
          <w:sz w:val="22"/>
          <w:szCs w:val="22"/>
        </w:rPr>
        <w:t>learning.</w:t>
      </w:r>
    </w:p>
    <w:p w14:paraId="2B3E0CA7" w14:textId="77777777" w:rsidR="00940F46" w:rsidRPr="00BE64FC" w:rsidRDefault="00940F46" w:rsidP="00390AE7">
      <w:pPr>
        <w:spacing w:before="7"/>
        <w:jc w:val="both"/>
        <w:rPr>
          <w:rFonts w:eastAsia="宋体" w:cstheme="minorHAnsi"/>
        </w:rPr>
      </w:pPr>
    </w:p>
    <w:p w14:paraId="06782AD4" w14:textId="77777777" w:rsidR="00940F46" w:rsidRPr="00BE64FC" w:rsidRDefault="008666AC" w:rsidP="000D51F2">
      <w:pPr>
        <w:pStyle w:val="a3"/>
        <w:ind w:right="20"/>
        <w:jc w:val="both"/>
        <w:rPr>
          <w:rFonts w:asciiTheme="minorHAnsi" w:eastAsia="宋体" w:hAnsiTheme="minorHAnsi" w:cs="宋体"/>
          <w:sz w:val="22"/>
          <w:szCs w:val="22"/>
          <w:lang w:eastAsia="zh-CN"/>
        </w:rPr>
      </w:pPr>
      <w:r w:rsidRPr="00BE64FC">
        <w:rPr>
          <w:rFonts w:asciiTheme="minorHAnsi" w:eastAsia="宋体" w:hAnsiTheme="minorHAnsi" w:cs="宋体"/>
          <w:color w:val="2E3033"/>
          <w:sz w:val="22"/>
          <w:szCs w:val="22"/>
          <w:lang w:eastAsia="zh-CN"/>
        </w:rPr>
        <w:t>本课程适合需要额外英语语言练习的学生，课程内容着重于语言沟通、听力技巧和策略的发展，以提</w:t>
      </w:r>
      <w:r w:rsidRPr="00BE64FC">
        <w:rPr>
          <w:rFonts w:asciiTheme="minorHAnsi" w:eastAsia="宋体" w:hAnsiTheme="minorHAnsi" w:cs="宋体"/>
          <w:color w:val="2E3033"/>
          <w:sz w:val="22"/>
          <w:szCs w:val="22"/>
          <w:lang w:eastAsia="zh-CN"/>
        </w:rPr>
        <w:t xml:space="preserve"> </w:t>
      </w:r>
      <w:r w:rsidRPr="00BE64FC">
        <w:rPr>
          <w:rFonts w:asciiTheme="minorHAnsi" w:eastAsia="宋体" w:hAnsiTheme="minorHAnsi" w:cs="宋体"/>
          <w:color w:val="2E3033"/>
          <w:sz w:val="22"/>
          <w:szCs w:val="22"/>
          <w:lang w:eastAsia="zh-CN"/>
        </w:rPr>
        <w:t>高学生在有趣和互动的氛围中说英语和交谈的质量。课程内容的设计是为了给学生提供文化背景知</w:t>
      </w:r>
      <w:r w:rsidRPr="00BE64FC">
        <w:rPr>
          <w:rFonts w:asciiTheme="minorHAnsi" w:eastAsia="宋体" w:hAnsiTheme="minorHAnsi" w:cs="宋体"/>
          <w:color w:val="2E3033"/>
          <w:sz w:val="22"/>
          <w:szCs w:val="22"/>
          <w:lang w:eastAsia="zh-CN"/>
        </w:rPr>
        <w:t xml:space="preserve"> </w:t>
      </w:r>
      <w:r w:rsidRPr="00BE64FC">
        <w:rPr>
          <w:rFonts w:asciiTheme="minorHAnsi" w:eastAsia="宋体" w:hAnsiTheme="minorHAnsi" w:cs="宋体"/>
          <w:color w:val="2E3033"/>
          <w:sz w:val="22"/>
          <w:szCs w:val="22"/>
          <w:lang w:eastAsia="zh-CN"/>
        </w:rPr>
        <w:t>识，这些知识可以被整合到语言和文化课程中，并为解决普遍的课堂问题提供新的视角。学生将创建</w:t>
      </w:r>
      <w:r w:rsidRPr="00BE64FC">
        <w:rPr>
          <w:rFonts w:asciiTheme="minorHAnsi" w:eastAsia="宋体" w:hAnsiTheme="minorHAnsi" w:cs="宋体"/>
          <w:color w:val="2E3033"/>
          <w:sz w:val="22"/>
          <w:szCs w:val="22"/>
          <w:lang w:eastAsia="zh-CN"/>
        </w:rPr>
        <w:t xml:space="preserve"> </w:t>
      </w:r>
      <w:r w:rsidRPr="00BE64FC">
        <w:rPr>
          <w:rFonts w:asciiTheme="minorHAnsi" w:eastAsia="宋体" w:hAnsiTheme="minorHAnsi" w:cs="宋体"/>
          <w:color w:val="2E3033"/>
          <w:sz w:val="22"/>
          <w:szCs w:val="22"/>
          <w:lang w:eastAsia="zh-CN"/>
        </w:rPr>
        <w:t>一个项目或演示来展示他们的学习成果。</w:t>
      </w:r>
    </w:p>
    <w:p w14:paraId="5CF1232F" w14:textId="77777777" w:rsidR="000D51F2" w:rsidRDefault="000D51F2" w:rsidP="000D51F2">
      <w:pPr>
        <w:pStyle w:val="2"/>
        <w:ind w:left="0"/>
        <w:rPr>
          <w:rFonts w:asciiTheme="minorHAnsi" w:eastAsia="宋体" w:hAnsiTheme="minorHAnsi" w:cstheme="minorHAnsi"/>
          <w:spacing w:val="-1"/>
          <w:w w:val="105"/>
          <w:sz w:val="22"/>
          <w:szCs w:val="22"/>
          <w:lang w:eastAsia="zh-CN"/>
        </w:rPr>
      </w:pPr>
    </w:p>
    <w:p w14:paraId="52980A49" w14:textId="77777777" w:rsidR="00940F46" w:rsidRPr="00BE64FC" w:rsidRDefault="008666AC" w:rsidP="000D51F2">
      <w:pPr>
        <w:pStyle w:val="2"/>
        <w:ind w:leftChars="50" w:left="110"/>
        <w:rPr>
          <w:rFonts w:asciiTheme="minorHAnsi" w:eastAsia="宋体" w:hAnsiTheme="minorHAnsi" w:cstheme="minorHAnsi"/>
          <w:b w:val="0"/>
          <w:bCs w:val="0"/>
          <w:sz w:val="22"/>
          <w:szCs w:val="22"/>
        </w:rPr>
      </w:pPr>
      <w:r w:rsidRPr="00BE64FC">
        <w:rPr>
          <w:rFonts w:asciiTheme="minorHAnsi" w:eastAsia="宋体" w:hAnsiTheme="minorHAnsi" w:cstheme="minorHAnsi"/>
          <w:spacing w:val="-1"/>
          <w:w w:val="105"/>
          <w:sz w:val="22"/>
          <w:szCs w:val="22"/>
        </w:rPr>
        <w:t>Instructor:</w:t>
      </w:r>
      <w:r w:rsidRPr="00BE64FC">
        <w:rPr>
          <w:rFonts w:asciiTheme="minorHAnsi" w:eastAsia="宋体" w:hAnsiTheme="minorHAnsi" w:cstheme="minorHAnsi"/>
          <w:spacing w:val="32"/>
          <w:w w:val="105"/>
          <w:sz w:val="22"/>
          <w:szCs w:val="22"/>
        </w:rPr>
        <w:t xml:space="preserve"> </w:t>
      </w:r>
      <w:r w:rsidRPr="00BE64FC">
        <w:rPr>
          <w:rFonts w:asciiTheme="minorHAnsi" w:eastAsia="宋体" w:hAnsiTheme="minorHAnsi" w:cstheme="minorHAnsi"/>
          <w:w w:val="105"/>
          <w:sz w:val="22"/>
          <w:szCs w:val="22"/>
        </w:rPr>
        <w:t>Meg</w:t>
      </w:r>
      <w:r w:rsidRPr="00BE64FC">
        <w:rPr>
          <w:rFonts w:asciiTheme="minorHAnsi" w:eastAsia="宋体" w:hAnsiTheme="minorHAnsi" w:cstheme="minorHAnsi"/>
          <w:spacing w:val="-11"/>
          <w:w w:val="105"/>
          <w:sz w:val="22"/>
          <w:szCs w:val="22"/>
        </w:rPr>
        <w:t xml:space="preserve"> </w:t>
      </w:r>
      <w:r w:rsidRPr="00BE64FC">
        <w:rPr>
          <w:rFonts w:asciiTheme="minorHAnsi" w:eastAsia="宋体" w:hAnsiTheme="minorHAnsi" w:cstheme="minorHAnsi"/>
          <w:w w:val="105"/>
          <w:sz w:val="22"/>
          <w:szCs w:val="22"/>
        </w:rPr>
        <w:t>Parker,</w:t>
      </w:r>
      <w:r w:rsidRPr="00BE64FC">
        <w:rPr>
          <w:rFonts w:asciiTheme="minorHAnsi" w:eastAsia="宋体" w:hAnsiTheme="minorHAnsi" w:cstheme="minorHAnsi"/>
          <w:spacing w:val="-8"/>
          <w:w w:val="105"/>
          <w:sz w:val="22"/>
          <w:szCs w:val="22"/>
        </w:rPr>
        <w:t xml:space="preserve"> </w:t>
      </w:r>
      <w:r w:rsidRPr="00BE64FC">
        <w:rPr>
          <w:rFonts w:asciiTheme="minorHAnsi" w:eastAsia="宋体" w:hAnsiTheme="minorHAnsi" w:cstheme="minorHAnsi"/>
          <w:spacing w:val="1"/>
          <w:w w:val="105"/>
          <w:sz w:val="22"/>
          <w:szCs w:val="22"/>
        </w:rPr>
        <w:t>M.A.</w:t>
      </w:r>
    </w:p>
    <w:p w14:paraId="4D34A6EC" w14:textId="7B2B04C5" w:rsidR="00940F46" w:rsidRPr="000D51F2" w:rsidRDefault="00940F46">
      <w:pPr>
        <w:rPr>
          <w:rFonts w:eastAsia="宋体" w:cs="Times New Roman"/>
          <w:b/>
          <w:bCs/>
          <w:sz w:val="20"/>
          <w:szCs w:val="20"/>
          <w:lang w:eastAsia="zh-CN"/>
        </w:rPr>
        <w:sectPr w:rsidR="00940F46" w:rsidRPr="000D51F2" w:rsidSect="00BE64FC">
          <w:pgSz w:w="12240" w:h="15840"/>
          <w:pgMar w:top="780" w:right="1460" w:bottom="709" w:left="1320" w:header="720" w:footer="720" w:gutter="0"/>
          <w:cols w:space="720"/>
        </w:sectPr>
      </w:pPr>
    </w:p>
    <w:p w14:paraId="19B32144" w14:textId="77777777" w:rsidR="00940F46" w:rsidRPr="000D51F2" w:rsidRDefault="008666AC" w:rsidP="00342EB3">
      <w:pPr>
        <w:spacing w:before="8"/>
        <w:rPr>
          <w:rFonts w:eastAsia="宋体" w:cstheme="minorHAnsi"/>
          <w:sz w:val="24"/>
          <w:szCs w:val="24"/>
        </w:rPr>
      </w:pPr>
      <w:r w:rsidRPr="000D51F2">
        <w:rPr>
          <w:rFonts w:eastAsia="宋体" w:cstheme="minorHAnsi"/>
          <w:b/>
          <w:bCs/>
          <w:spacing w:val="-1"/>
          <w:w w:val="105"/>
          <w:sz w:val="24"/>
          <w:szCs w:val="24"/>
        </w:rPr>
        <w:lastRenderedPageBreak/>
        <w:t>INSTRUCTOR</w:t>
      </w:r>
      <w:r w:rsidRPr="000D51F2">
        <w:rPr>
          <w:rFonts w:eastAsia="宋体" w:cstheme="minorHAnsi"/>
          <w:b/>
          <w:bCs/>
          <w:spacing w:val="-39"/>
          <w:w w:val="105"/>
          <w:sz w:val="24"/>
          <w:szCs w:val="24"/>
        </w:rPr>
        <w:t xml:space="preserve"> </w:t>
      </w:r>
      <w:r w:rsidRPr="000D51F2">
        <w:rPr>
          <w:rFonts w:eastAsia="宋体" w:cstheme="minorHAnsi"/>
          <w:b/>
          <w:bCs/>
          <w:spacing w:val="-1"/>
          <w:w w:val="105"/>
          <w:sz w:val="24"/>
          <w:szCs w:val="24"/>
        </w:rPr>
        <w:t>BIOGRAPHIES</w:t>
      </w:r>
      <w:r w:rsidRPr="000D51F2">
        <w:rPr>
          <w:rFonts w:eastAsia="宋体" w:cstheme="minorHAnsi"/>
          <w:b/>
          <w:bCs/>
          <w:spacing w:val="-36"/>
          <w:w w:val="105"/>
          <w:sz w:val="24"/>
          <w:szCs w:val="24"/>
        </w:rPr>
        <w:t xml:space="preserve"> </w:t>
      </w:r>
      <w:r w:rsidRPr="000D51F2">
        <w:rPr>
          <w:rFonts w:eastAsia="宋体" w:cstheme="minorHAnsi"/>
          <w:b/>
          <w:bCs/>
          <w:w w:val="105"/>
          <w:sz w:val="24"/>
          <w:szCs w:val="24"/>
        </w:rPr>
        <w:t>（教授背景介绍）</w:t>
      </w:r>
    </w:p>
    <w:p w14:paraId="080FFB8F" w14:textId="77777777" w:rsidR="00940F46" w:rsidRPr="000D51F2" w:rsidRDefault="00940F46" w:rsidP="00342EB3">
      <w:pPr>
        <w:spacing w:before="2"/>
        <w:rPr>
          <w:rFonts w:eastAsia="宋体" w:cstheme="minorHAnsi"/>
          <w:b/>
          <w:bCs/>
        </w:rPr>
      </w:pPr>
    </w:p>
    <w:p w14:paraId="683245DC" w14:textId="77777777" w:rsidR="00940F46" w:rsidRPr="000D51F2" w:rsidRDefault="008666AC" w:rsidP="00342EB3">
      <w:pPr>
        <w:rPr>
          <w:rFonts w:eastAsia="宋体" w:cstheme="minorHAnsi"/>
        </w:rPr>
      </w:pPr>
      <w:r w:rsidRPr="000D51F2">
        <w:rPr>
          <w:rFonts w:eastAsia="宋体" w:cstheme="minorHAnsi"/>
          <w:b/>
          <w:w w:val="105"/>
        </w:rPr>
        <w:t>John</w:t>
      </w:r>
      <w:r w:rsidRPr="000D51F2">
        <w:rPr>
          <w:rFonts w:eastAsia="宋体" w:cstheme="minorHAnsi"/>
          <w:b/>
          <w:spacing w:val="-9"/>
          <w:w w:val="105"/>
        </w:rPr>
        <w:t xml:space="preserve"> </w:t>
      </w:r>
      <w:r w:rsidRPr="000D51F2">
        <w:rPr>
          <w:rFonts w:eastAsia="宋体" w:cstheme="minorHAnsi"/>
          <w:b/>
          <w:w w:val="105"/>
        </w:rPr>
        <w:t>Whiteley,</w:t>
      </w:r>
      <w:r w:rsidRPr="000D51F2">
        <w:rPr>
          <w:rFonts w:eastAsia="宋体" w:cstheme="minorHAnsi"/>
          <w:b/>
          <w:spacing w:val="-12"/>
          <w:w w:val="105"/>
        </w:rPr>
        <w:t xml:space="preserve"> </w:t>
      </w:r>
      <w:r w:rsidRPr="000D51F2">
        <w:rPr>
          <w:rFonts w:eastAsia="宋体" w:cstheme="minorHAnsi"/>
          <w:b/>
          <w:spacing w:val="-1"/>
          <w:w w:val="105"/>
        </w:rPr>
        <w:t>Ed.D,</w:t>
      </w:r>
      <w:r w:rsidRPr="000D51F2">
        <w:rPr>
          <w:rFonts w:eastAsia="宋体" w:cstheme="minorHAnsi"/>
          <w:b/>
          <w:spacing w:val="-11"/>
          <w:w w:val="105"/>
        </w:rPr>
        <w:t xml:space="preserve"> </w:t>
      </w:r>
      <w:r w:rsidRPr="000D51F2">
        <w:rPr>
          <w:rFonts w:eastAsia="宋体" w:cstheme="minorHAnsi"/>
          <w:b/>
          <w:w w:val="105"/>
        </w:rPr>
        <w:t>Professor</w:t>
      </w:r>
      <w:r w:rsidRPr="000D51F2">
        <w:rPr>
          <w:rFonts w:eastAsia="宋体" w:cstheme="minorHAnsi"/>
          <w:b/>
          <w:spacing w:val="-10"/>
          <w:w w:val="105"/>
        </w:rPr>
        <w:t xml:space="preserve"> </w:t>
      </w:r>
      <w:r w:rsidRPr="000D51F2">
        <w:rPr>
          <w:rFonts w:eastAsia="宋体" w:cstheme="minorHAnsi"/>
          <w:b/>
          <w:w w:val="105"/>
        </w:rPr>
        <w:t>of</w:t>
      </w:r>
      <w:r w:rsidRPr="000D51F2">
        <w:rPr>
          <w:rFonts w:eastAsia="宋体" w:cstheme="minorHAnsi"/>
          <w:b/>
          <w:spacing w:val="-7"/>
          <w:w w:val="105"/>
        </w:rPr>
        <w:t xml:space="preserve"> </w:t>
      </w:r>
      <w:r w:rsidRPr="000D51F2">
        <w:rPr>
          <w:rFonts w:eastAsia="宋体" w:cstheme="minorHAnsi"/>
          <w:b/>
          <w:w w:val="105"/>
        </w:rPr>
        <w:t>Social</w:t>
      </w:r>
      <w:r w:rsidRPr="000D51F2">
        <w:rPr>
          <w:rFonts w:eastAsia="宋体" w:cstheme="minorHAnsi"/>
          <w:b/>
          <w:spacing w:val="-12"/>
          <w:w w:val="105"/>
        </w:rPr>
        <w:t xml:space="preserve"> </w:t>
      </w:r>
      <w:r w:rsidRPr="000D51F2">
        <w:rPr>
          <w:rFonts w:eastAsia="宋体" w:cstheme="minorHAnsi"/>
          <w:b/>
          <w:spacing w:val="-1"/>
          <w:w w:val="105"/>
        </w:rPr>
        <w:t>Ecology,</w:t>
      </w:r>
      <w:r w:rsidRPr="000D51F2">
        <w:rPr>
          <w:rFonts w:eastAsia="宋体" w:cstheme="minorHAnsi"/>
          <w:b/>
          <w:spacing w:val="-11"/>
          <w:w w:val="105"/>
        </w:rPr>
        <w:t xml:space="preserve"> </w:t>
      </w:r>
      <w:r w:rsidRPr="000D51F2">
        <w:rPr>
          <w:rFonts w:eastAsia="宋体" w:cstheme="minorHAnsi"/>
          <w:b/>
          <w:spacing w:val="-1"/>
          <w:w w:val="105"/>
        </w:rPr>
        <w:t>UCI</w:t>
      </w:r>
    </w:p>
    <w:p w14:paraId="6BAEE981" w14:textId="77777777" w:rsidR="00940F46" w:rsidRPr="000D51F2" w:rsidRDefault="008666AC" w:rsidP="000D51F2">
      <w:pPr>
        <w:pStyle w:val="a3"/>
        <w:spacing w:before="10"/>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John</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Whitely</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earned</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Ed.D.</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Harvard</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University</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taught</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UC</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Irvine</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spacing w:val="-1"/>
          <w:w w:val="105"/>
          <w:sz w:val="22"/>
          <w:szCs w:val="22"/>
        </w:rPr>
        <w:t>for</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over</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40</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is</w:t>
      </w:r>
      <w:r w:rsidR="0039421A" w:rsidRPr="000D51F2">
        <w:rPr>
          <w:rFonts w:asciiTheme="minorHAnsi" w:eastAsia="宋体" w:hAnsiTheme="minorHAnsi" w:cstheme="minorHAnsi"/>
          <w:w w:val="105"/>
          <w:sz w:val="22"/>
          <w:szCs w:val="22"/>
        </w:rPr>
        <w:t xml:space="preserve"> </w:t>
      </w:r>
      <w:r w:rsidRPr="000D51F2">
        <w:rPr>
          <w:rFonts w:asciiTheme="minorHAnsi" w:eastAsia="宋体" w:hAnsiTheme="minorHAnsi" w:cstheme="minorHAnsi"/>
          <w:spacing w:val="-1"/>
          <w:w w:val="105"/>
          <w:sz w:val="22"/>
          <w:szCs w:val="22"/>
        </w:rPr>
        <w:t>currently</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Professor</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Environmental</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Health,</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Science,</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Policy</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spacing w:val="-1"/>
          <w:w w:val="105"/>
          <w:sz w:val="22"/>
          <w:szCs w:val="22"/>
        </w:rPr>
        <w:t>the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School</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Social</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Ecology</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UC</w:t>
      </w:r>
      <w:r w:rsidRPr="000D51F2">
        <w:rPr>
          <w:rFonts w:asciiTheme="minorHAnsi" w:eastAsia="宋体" w:hAnsiTheme="minorHAnsi" w:cstheme="minorHAnsi"/>
          <w:spacing w:val="84"/>
          <w:w w:val="103"/>
          <w:sz w:val="22"/>
          <w:szCs w:val="22"/>
        </w:rPr>
        <w:t xml:space="preserve"> </w:t>
      </w:r>
      <w:r w:rsidRPr="000D51F2">
        <w:rPr>
          <w:rFonts w:asciiTheme="minorHAnsi" w:eastAsia="宋体" w:hAnsiTheme="minorHAnsi" w:cstheme="minorHAnsi"/>
          <w:w w:val="105"/>
          <w:sz w:val="22"/>
          <w:szCs w:val="22"/>
        </w:rPr>
        <w:t>Irvine.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research</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focuses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on</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moral</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development</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late</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adolescence</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to</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early</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adult</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development</w:t>
      </w:r>
    </w:p>
    <w:p w14:paraId="3040D8E0" w14:textId="77777777" w:rsidR="00940F46" w:rsidRPr="000D51F2" w:rsidRDefault="008666AC" w:rsidP="000D51F2">
      <w:pPr>
        <w:pStyle w:val="a3"/>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social</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ecology</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peace.</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publications</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include</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Water,</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Place,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Equity</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(2009)</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Quest</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spacing w:val="1"/>
          <w:w w:val="105"/>
          <w:sz w:val="22"/>
          <w:szCs w:val="22"/>
        </w:rPr>
        <w:t>for</w:t>
      </w:r>
      <w:r w:rsidRPr="000D51F2">
        <w:rPr>
          <w:rFonts w:asciiTheme="minorHAnsi" w:eastAsia="宋体" w:hAnsiTheme="minorHAnsi" w:cstheme="minorHAnsi"/>
          <w:spacing w:val="62"/>
          <w:w w:val="103"/>
          <w:sz w:val="22"/>
          <w:szCs w:val="22"/>
        </w:rPr>
        <w:t xml:space="preserve"> </w:t>
      </w:r>
      <w:r w:rsidRPr="000D51F2">
        <w:rPr>
          <w:rFonts w:asciiTheme="minorHAnsi" w:eastAsia="宋体" w:hAnsiTheme="minorHAnsi" w:cstheme="minorHAnsi"/>
          <w:spacing w:val="-1"/>
          <w:w w:val="105"/>
          <w:sz w:val="22"/>
          <w:szCs w:val="22"/>
        </w:rPr>
        <w:t>Peace:</w:t>
      </w:r>
      <w:r w:rsidRPr="000D51F2">
        <w:rPr>
          <w:rFonts w:asciiTheme="minorHAnsi" w:eastAsia="宋体" w:hAnsiTheme="minorHAnsi" w:cstheme="minorHAnsi"/>
          <w:spacing w:val="-30"/>
          <w:w w:val="105"/>
          <w:sz w:val="22"/>
          <w:szCs w:val="22"/>
        </w:rPr>
        <w:t xml:space="preserve"> </w:t>
      </w:r>
      <w:r w:rsidRPr="000D51F2">
        <w:rPr>
          <w:rFonts w:asciiTheme="minorHAnsi" w:eastAsia="宋体" w:hAnsiTheme="minorHAnsi" w:cstheme="minorHAnsi"/>
          <w:spacing w:val="1"/>
          <w:w w:val="105"/>
          <w:sz w:val="22"/>
          <w:szCs w:val="22"/>
        </w:rPr>
        <w:t>An</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w w:val="105"/>
          <w:sz w:val="22"/>
          <w:szCs w:val="22"/>
        </w:rPr>
        <w:t>Introduction</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(1986).</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spacing w:val="1"/>
          <w:w w:val="105"/>
          <w:sz w:val="22"/>
          <w:szCs w:val="22"/>
        </w:rPr>
        <w:t>has</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lead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several</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initiatives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for</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increasing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global</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cooperation,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local</w:t>
      </w:r>
      <w:r w:rsidRPr="000D51F2">
        <w:rPr>
          <w:rFonts w:asciiTheme="minorHAnsi" w:eastAsia="宋体" w:hAnsiTheme="minorHAnsi" w:cstheme="minorHAnsi"/>
          <w:spacing w:val="97"/>
          <w:w w:val="103"/>
          <w:sz w:val="22"/>
          <w:szCs w:val="22"/>
        </w:rPr>
        <w:t xml:space="preserve"> </w:t>
      </w:r>
      <w:r w:rsidRPr="000D51F2">
        <w:rPr>
          <w:rFonts w:asciiTheme="minorHAnsi" w:eastAsia="宋体" w:hAnsiTheme="minorHAnsi" w:cstheme="minorHAnsi"/>
          <w:w w:val="105"/>
          <w:sz w:val="22"/>
          <w:szCs w:val="22"/>
        </w:rPr>
        <w:t>equality,</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sustainability</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local</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global</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policies.</w:t>
      </w:r>
    </w:p>
    <w:p w14:paraId="42CCC924" w14:textId="77777777" w:rsidR="00940F46" w:rsidRPr="000D51F2" w:rsidRDefault="00940F46" w:rsidP="00342EB3">
      <w:pPr>
        <w:rPr>
          <w:rFonts w:eastAsia="宋体" w:cs="Times New Roman"/>
        </w:rPr>
      </w:pPr>
    </w:p>
    <w:p w14:paraId="454D33A8" w14:textId="74504A57" w:rsidR="00940F46" w:rsidRPr="000D51F2" w:rsidRDefault="008666AC" w:rsidP="000D51F2">
      <w:pPr>
        <w:pStyle w:val="a3"/>
        <w:ind w:left="0" w:right="122"/>
        <w:jc w:val="both"/>
        <w:rPr>
          <w:rFonts w:asciiTheme="minorHAnsi" w:eastAsia="宋体" w:hAnsiTheme="minorHAnsi" w:cs="宋体"/>
          <w:sz w:val="22"/>
          <w:szCs w:val="22"/>
          <w:lang w:eastAsia="zh-CN"/>
        </w:rPr>
      </w:pPr>
      <w:r w:rsidRPr="000D51F2">
        <w:rPr>
          <w:rFonts w:asciiTheme="minorHAnsi" w:eastAsia="宋体" w:hAnsiTheme="minorHAnsi" w:cs="宋体"/>
          <w:sz w:val="22"/>
          <w:szCs w:val="22"/>
          <w:lang w:eastAsia="zh-CN"/>
        </w:rPr>
        <w:t>约翰怀特利在哈佛大学获得了他的教育学博士学位，并已经在加州大学欧文分校任教</w:t>
      </w:r>
      <w:r w:rsidRPr="000D51F2">
        <w:rPr>
          <w:rFonts w:asciiTheme="minorHAnsi" w:eastAsia="宋体" w:hAnsiTheme="minorHAnsi" w:cs="宋体"/>
          <w:spacing w:val="-79"/>
          <w:sz w:val="22"/>
          <w:szCs w:val="22"/>
          <w:lang w:eastAsia="zh-CN"/>
        </w:rPr>
        <w:t xml:space="preserve"> </w:t>
      </w:r>
      <w:r w:rsidRPr="000D51F2">
        <w:rPr>
          <w:rFonts w:asciiTheme="minorHAnsi" w:eastAsia="宋体" w:hAnsiTheme="minorHAnsi" w:cs="宋体"/>
          <w:sz w:val="22"/>
          <w:szCs w:val="22"/>
          <w:lang w:eastAsia="zh-CN"/>
        </w:rPr>
        <w:t>40</w:t>
      </w:r>
      <w:r w:rsidRPr="000D51F2">
        <w:rPr>
          <w:rFonts w:asciiTheme="minorHAnsi" w:eastAsia="宋体" w:hAnsiTheme="minorHAnsi" w:cs="宋体"/>
          <w:spacing w:val="-78"/>
          <w:sz w:val="22"/>
          <w:szCs w:val="22"/>
          <w:lang w:eastAsia="zh-CN"/>
        </w:rPr>
        <w:t xml:space="preserve"> </w:t>
      </w:r>
      <w:r w:rsidRPr="000D51F2">
        <w:rPr>
          <w:rFonts w:asciiTheme="minorHAnsi" w:eastAsia="宋体" w:hAnsiTheme="minorHAnsi" w:cs="宋体"/>
          <w:sz w:val="22"/>
          <w:szCs w:val="22"/>
          <w:lang w:eastAsia="zh-CN"/>
        </w:rPr>
        <w:t>多年。</w:t>
      </w:r>
      <w:r w:rsidRPr="000D51F2">
        <w:rPr>
          <w:rFonts w:asciiTheme="minorHAnsi" w:eastAsia="宋体" w:hAnsiTheme="minorHAnsi" w:cs="宋体"/>
          <w:spacing w:val="-74"/>
          <w:sz w:val="22"/>
          <w:szCs w:val="22"/>
          <w:lang w:eastAsia="zh-CN"/>
        </w:rPr>
        <w:t xml:space="preserve"> </w:t>
      </w:r>
      <w:r w:rsidRPr="000D51F2">
        <w:rPr>
          <w:rFonts w:asciiTheme="minorHAnsi" w:eastAsia="宋体" w:hAnsiTheme="minorHAnsi" w:cs="宋体"/>
          <w:sz w:val="22"/>
          <w:szCs w:val="22"/>
          <w:lang w:eastAsia="zh-CN"/>
        </w:rPr>
        <w:t>他目前是</w:t>
      </w:r>
      <w:r w:rsidRPr="000D51F2">
        <w:rPr>
          <w:rFonts w:asciiTheme="minorHAnsi" w:eastAsia="宋体" w:hAnsiTheme="minorHAnsi" w:cs="宋体"/>
          <w:sz w:val="22"/>
          <w:szCs w:val="22"/>
          <w:lang w:eastAsia="zh-CN"/>
        </w:rPr>
        <w:t xml:space="preserve"> </w:t>
      </w:r>
      <w:r w:rsidRPr="000D51F2">
        <w:rPr>
          <w:rFonts w:asciiTheme="minorHAnsi" w:eastAsia="宋体" w:hAnsiTheme="minorHAnsi" w:cs="宋体"/>
          <w:spacing w:val="-1"/>
          <w:w w:val="90"/>
          <w:sz w:val="22"/>
          <w:szCs w:val="22"/>
          <w:lang w:eastAsia="zh-CN"/>
        </w:rPr>
        <w:t>加州大学欧文分校社会生态学院【环境健康，科学和政策】教授。他的研究重点是青春期后期到早期成人发展</w:t>
      </w:r>
      <w:r w:rsidRPr="000D51F2">
        <w:rPr>
          <w:rFonts w:asciiTheme="minorHAnsi" w:eastAsia="宋体" w:hAnsiTheme="minorHAnsi" w:cs="宋体"/>
          <w:spacing w:val="25"/>
          <w:w w:val="94"/>
          <w:sz w:val="22"/>
          <w:szCs w:val="22"/>
          <w:lang w:eastAsia="zh-CN"/>
        </w:rPr>
        <w:t xml:space="preserve"> </w:t>
      </w:r>
      <w:r w:rsidRPr="000D51F2">
        <w:rPr>
          <w:rFonts w:asciiTheme="minorHAnsi" w:eastAsia="宋体" w:hAnsiTheme="minorHAnsi" w:cs="宋体"/>
          <w:w w:val="95"/>
          <w:sz w:val="22"/>
          <w:szCs w:val="22"/>
          <w:lang w:eastAsia="zh-CN"/>
        </w:rPr>
        <w:t>的道德发展和各种社会生态平衡。他曾经出版的书籍，包括，</w:t>
      </w:r>
      <w:r w:rsidRPr="000D51F2">
        <w:rPr>
          <w:rFonts w:asciiTheme="minorHAnsi" w:eastAsia="宋体" w:hAnsiTheme="minorHAnsi"/>
          <w:w w:val="95"/>
          <w:sz w:val="22"/>
          <w:szCs w:val="22"/>
          <w:lang w:eastAsia="zh-CN"/>
        </w:rPr>
        <w:t>Water</w:t>
      </w:r>
      <w:r w:rsidRPr="000D51F2">
        <w:rPr>
          <w:rFonts w:asciiTheme="minorHAnsi" w:eastAsia="宋体" w:hAnsiTheme="minorHAnsi" w:cs="宋体"/>
          <w:w w:val="95"/>
          <w:sz w:val="22"/>
          <w:szCs w:val="22"/>
          <w:lang w:eastAsia="zh-CN"/>
        </w:rPr>
        <w:t>、</w:t>
      </w:r>
      <w:r w:rsidRPr="000D51F2">
        <w:rPr>
          <w:rFonts w:asciiTheme="minorHAnsi" w:eastAsia="宋体" w:hAnsiTheme="minorHAnsi"/>
          <w:w w:val="95"/>
          <w:sz w:val="22"/>
          <w:szCs w:val="22"/>
          <w:lang w:eastAsia="zh-CN"/>
        </w:rPr>
        <w:t>Place</w:t>
      </w:r>
      <w:r w:rsidRPr="000D51F2">
        <w:rPr>
          <w:rFonts w:asciiTheme="minorHAnsi" w:eastAsia="宋体" w:hAnsiTheme="minorHAnsi" w:cs="宋体"/>
          <w:w w:val="95"/>
          <w:sz w:val="22"/>
          <w:szCs w:val="22"/>
          <w:lang w:eastAsia="zh-CN"/>
        </w:rPr>
        <w:t>、</w:t>
      </w:r>
      <w:r w:rsidRPr="000D51F2">
        <w:rPr>
          <w:rFonts w:asciiTheme="minorHAnsi" w:eastAsia="宋体" w:hAnsiTheme="minorHAnsi"/>
          <w:w w:val="95"/>
          <w:sz w:val="22"/>
          <w:szCs w:val="22"/>
          <w:lang w:eastAsia="zh-CN"/>
        </w:rPr>
        <w:t>and</w:t>
      </w:r>
      <w:r w:rsidRPr="000D51F2">
        <w:rPr>
          <w:rFonts w:asciiTheme="minorHAnsi" w:eastAsia="宋体" w:hAnsiTheme="minorHAnsi"/>
          <w:spacing w:val="30"/>
          <w:w w:val="95"/>
          <w:sz w:val="22"/>
          <w:szCs w:val="22"/>
          <w:lang w:eastAsia="zh-CN"/>
        </w:rPr>
        <w:t xml:space="preserve"> </w:t>
      </w:r>
      <w:r w:rsidRPr="000D51F2">
        <w:rPr>
          <w:rFonts w:asciiTheme="minorHAnsi" w:eastAsia="宋体" w:hAnsiTheme="minorHAnsi"/>
          <w:spacing w:val="1"/>
          <w:w w:val="95"/>
          <w:sz w:val="22"/>
          <w:szCs w:val="22"/>
          <w:lang w:eastAsia="zh-CN"/>
        </w:rPr>
        <w:t>Equity</w:t>
      </w:r>
      <w:r w:rsidRPr="000D51F2">
        <w:rPr>
          <w:rFonts w:asciiTheme="minorHAnsi" w:eastAsia="宋体" w:hAnsiTheme="minorHAnsi" w:cs="宋体"/>
          <w:spacing w:val="1"/>
          <w:w w:val="95"/>
          <w:sz w:val="22"/>
          <w:szCs w:val="22"/>
          <w:lang w:eastAsia="zh-CN"/>
        </w:rPr>
        <w:t>（</w:t>
      </w:r>
      <w:r w:rsidRPr="000D51F2">
        <w:rPr>
          <w:rFonts w:asciiTheme="minorHAnsi" w:eastAsia="宋体" w:hAnsiTheme="minorHAnsi"/>
          <w:spacing w:val="1"/>
          <w:w w:val="95"/>
          <w:sz w:val="22"/>
          <w:szCs w:val="22"/>
          <w:lang w:eastAsia="zh-CN"/>
        </w:rPr>
        <w:t>2009</w:t>
      </w:r>
      <w:r w:rsidRPr="000D51F2">
        <w:rPr>
          <w:rFonts w:asciiTheme="minorHAnsi" w:eastAsia="宋体" w:hAnsiTheme="minorHAnsi" w:cs="宋体"/>
          <w:spacing w:val="1"/>
          <w:w w:val="95"/>
          <w:sz w:val="22"/>
          <w:szCs w:val="22"/>
          <w:lang w:eastAsia="zh-CN"/>
        </w:rPr>
        <w:t>）和</w:t>
      </w:r>
      <w:r w:rsidRPr="000D51F2">
        <w:rPr>
          <w:rFonts w:asciiTheme="minorHAnsi" w:eastAsia="宋体" w:hAnsiTheme="minorHAnsi" w:cs="宋体"/>
          <w:spacing w:val="-37"/>
          <w:w w:val="95"/>
          <w:sz w:val="22"/>
          <w:szCs w:val="22"/>
          <w:lang w:eastAsia="zh-CN"/>
        </w:rPr>
        <w:t xml:space="preserve"> </w:t>
      </w:r>
      <w:r w:rsidRPr="000D51F2">
        <w:rPr>
          <w:rFonts w:asciiTheme="minorHAnsi" w:eastAsia="宋体" w:hAnsiTheme="minorHAnsi"/>
          <w:spacing w:val="1"/>
          <w:w w:val="95"/>
          <w:sz w:val="22"/>
          <w:szCs w:val="22"/>
          <w:lang w:eastAsia="zh-CN"/>
        </w:rPr>
        <w:t>Quest</w:t>
      </w:r>
      <w:r w:rsidRPr="000D51F2">
        <w:rPr>
          <w:rFonts w:asciiTheme="minorHAnsi" w:eastAsia="宋体" w:hAnsiTheme="minorHAnsi"/>
          <w:spacing w:val="-7"/>
          <w:w w:val="95"/>
          <w:sz w:val="22"/>
          <w:szCs w:val="22"/>
          <w:lang w:eastAsia="zh-CN"/>
        </w:rPr>
        <w:t xml:space="preserve"> </w:t>
      </w:r>
      <w:r w:rsidRPr="000D51F2">
        <w:rPr>
          <w:rFonts w:asciiTheme="minorHAnsi" w:eastAsia="宋体" w:hAnsiTheme="minorHAnsi"/>
          <w:spacing w:val="1"/>
          <w:w w:val="95"/>
          <w:sz w:val="22"/>
          <w:szCs w:val="22"/>
          <w:lang w:eastAsia="zh-CN"/>
        </w:rPr>
        <w:t>for</w:t>
      </w:r>
      <w:r w:rsidR="00DD589C" w:rsidRPr="000D51F2">
        <w:rPr>
          <w:rFonts w:asciiTheme="minorHAnsi" w:eastAsia="宋体" w:hAnsiTheme="minorHAnsi"/>
          <w:spacing w:val="100"/>
          <w:w w:val="92"/>
          <w:sz w:val="22"/>
          <w:szCs w:val="22"/>
          <w:lang w:eastAsia="zh-CN"/>
        </w:rPr>
        <w:t xml:space="preserve"> </w:t>
      </w:r>
      <w:r w:rsidRPr="000D51F2">
        <w:rPr>
          <w:rFonts w:asciiTheme="minorHAnsi" w:eastAsia="宋体" w:hAnsiTheme="minorHAnsi"/>
          <w:spacing w:val="1"/>
          <w:w w:val="95"/>
          <w:sz w:val="22"/>
          <w:szCs w:val="22"/>
          <w:lang w:eastAsia="zh-CN"/>
        </w:rPr>
        <w:t>Peace</w:t>
      </w:r>
      <w:r w:rsidRPr="000D51F2">
        <w:rPr>
          <w:rFonts w:asciiTheme="minorHAnsi" w:eastAsia="宋体" w:hAnsiTheme="minorHAnsi" w:cs="宋体"/>
          <w:spacing w:val="1"/>
          <w:w w:val="95"/>
          <w:sz w:val="22"/>
          <w:szCs w:val="22"/>
          <w:lang w:eastAsia="zh-CN"/>
        </w:rPr>
        <w:t>：</w:t>
      </w:r>
      <w:r w:rsidRPr="000D51F2">
        <w:rPr>
          <w:rFonts w:asciiTheme="minorHAnsi" w:eastAsia="宋体" w:hAnsiTheme="minorHAnsi"/>
          <w:spacing w:val="1"/>
          <w:w w:val="95"/>
          <w:sz w:val="22"/>
          <w:szCs w:val="22"/>
          <w:lang w:eastAsia="zh-CN"/>
        </w:rPr>
        <w:t>An</w:t>
      </w:r>
      <w:r w:rsidRPr="000D51F2">
        <w:rPr>
          <w:rFonts w:asciiTheme="minorHAnsi" w:eastAsia="宋体" w:hAnsiTheme="minorHAnsi"/>
          <w:spacing w:val="-2"/>
          <w:w w:val="95"/>
          <w:sz w:val="22"/>
          <w:szCs w:val="22"/>
          <w:lang w:eastAsia="zh-CN"/>
        </w:rPr>
        <w:t xml:space="preserve"> Introduction</w:t>
      </w:r>
      <w:r w:rsidRPr="000D51F2">
        <w:rPr>
          <w:rFonts w:asciiTheme="minorHAnsi" w:eastAsia="宋体" w:hAnsiTheme="minorHAnsi" w:cs="宋体"/>
          <w:spacing w:val="-1"/>
          <w:w w:val="95"/>
          <w:sz w:val="22"/>
          <w:szCs w:val="22"/>
          <w:lang w:eastAsia="zh-CN"/>
        </w:rPr>
        <w:t>（</w:t>
      </w:r>
      <w:r w:rsidRPr="000D51F2">
        <w:rPr>
          <w:rFonts w:asciiTheme="minorHAnsi" w:eastAsia="宋体" w:hAnsiTheme="minorHAnsi"/>
          <w:spacing w:val="-2"/>
          <w:w w:val="95"/>
          <w:sz w:val="22"/>
          <w:szCs w:val="22"/>
          <w:lang w:eastAsia="zh-CN"/>
        </w:rPr>
        <w:t>1986</w:t>
      </w:r>
      <w:r w:rsidRPr="000D51F2">
        <w:rPr>
          <w:rFonts w:asciiTheme="minorHAnsi" w:eastAsia="宋体" w:hAnsiTheme="minorHAnsi" w:cs="宋体"/>
          <w:spacing w:val="-1"/>
          <w:w w:val="95"/>
          <w:sz w:val="22"/>
          <w:szCs w:val="22"/>
          <w:lang w:eastAsia="zh-CN"/>
        </w:rPr>
        <w:t>）。他在全球领导了多项倡议，以加强全球合作，地方平等以及地方和全球政策</w:t>
      </w:r>
      <w:r w:rsidRPr="000D51F2">
        <w:rPr>
          <w:rFonts w:asciiTheme="minorHAnsi" w:eastAsia="宋体" w:hAnsiTheme="minorHAnsi" w:cs="宋体"/>
          <w:spacing w:val="83"/>
          <w:sz w:val="22"/>
          <w:szCs w:val="22"/>
          <w:lang w:eastAsia="zh-CN"/>
        </w:rPr>
        <w:t xml:space="preserve"> </w:t>
      </w:r>
      <w:r w:rsidRPr="000D51F2">
        <w:rPr>
          <w:rFonts w:asciiTheme="minorHAnsi" w:eastAsia="宋体" w:hAnsiTheme="minorHAnsi" w:cs="宋体"/>
          <w:sz w:val="22"/>
          <w:szCs w:val="22"/>
          <w:lang w:eastAsia="zh-CN"/>
        </w:rPr>
        <w:t>在可持续性方面的发展。</w:t>
      </w:r>
    </w:p>
    <w:p w14:paraId="3DC39C1B" w14:textId="77777777" w:rsidR="00940F46" w:rsidRPr="000D51F2" w:rsidRDefault="00940F46" w:rsidP="00342EB3">
      <w:pPr>
        <w:spacing w:before="13"/>
        <w:rPr>
          <w:rFonts w:eastAsia="宋体" w:cs="宋体"/>
          <w:lang w:eastAsia="zh-CN"/>
        </w:rPr>
      </w:pPr>
    </w:p>
    <w:p w14:paraId="14489D1D" w14:textId="77777777" w:rsidR="00940F46" w:rsidRPr="000D51F2" w:rsidRDefault="008666AC" w:rsidP="00342EB3">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spacing w:val="-1"/>
          <w:w w:val="105"/>
          <w:sz w:val="22"/>
          <w:szCs w:val="22"/>
        </w:rPr>
        <w:t>Saleem</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M.</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Yamani,</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M.S.,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spacing w:val="-1"/>
          <w:w w:val="105"/>
          <w:sz w:val="22"/>
          <w:szCs w:val="22"/>
        </w:rPr>
        <w:t>Firmware</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spacing w:val="-1"/>
          <w:w w:val="105"/>
          <w:sz w:val="22"/>
          <w:szCs w:val="22"/>
        </w:rPr>
        <w:t>Engineering</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Manager,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Western</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Digital</w:t>
      </w:r>
    </w:p>
    <w:p w14:paraId="40C02B31" w14:textId="0A86E035" w:rsidR="00940F46" w:rsidRPr="000D51F2" w:rsidRDefault="008666AC" w:rsidP="000D51F2">
      <w:pPr>
        <w:pStyle w:val="a3"/>
        <w:spacing w:before="10"/>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Saleem</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M.</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Yamani</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more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than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20</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experience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the</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embedded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software</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engineering</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field.</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80"/>
          <w:w w:val="103"/>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worked</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design,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implementation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embedded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software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programming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various</w:t>
      </w:r>
      <w:r w:rsidRPr="000D51F2">
        <w:rPr>
          <w:rFonts w:asciiTheme="minorHAnsi" w:eastAsia="宋体" w:hAnsiTheme="minorHAnsi" w:cstheme="minorHAnsi"/>
          <w:spacing w:val="-21"/>
          <w:w w:val="105"/>
          <w:sz w:val="22"/>
          <w:szCs w:val="22"/>
        </w:rPr>
        <w:t xml:space="preserve"> </w:t>
      </w:r>
      <w:r w:rsidR="00547B2D" w:rsidRPr="000D51F2">
        <w:rPr>
          <w:rFonts w:asciiTheme="minorHAnsi" w:eastAsia="宋体" w:hAnsiTheme="minorHAnsi" w:cstheme="minorHAnsi"/>
          <w:w w:val="105"/>
          <w:sz w:val="22"/>
          <w:szCs w:val="22"/>
        </w:rPr>
        <w:t>high</w:t>
      </w:r>
      <w:r w:rsidR="00547B2D" w:rsidRPr="000D51F2">
        <w:rPr>
          <w:rFonts w:asciiTheme="minorHAnsi" w:eastAsia="宋体" w:hAnsiTheme="minorHAnsi" w:cstheme="minorHAnsi"/>
          <w:spacing w:val="-22"/>
          <w:w w:val="105"/>
          <w:sz w:val="22"/>
          <w:szCs w:val="22"/>
        </w:rPr>
        <w:t>-tech</w:t>
      </w:r>
      <w:r w:rsidRPr="000D51F2">
        <w:rPr>
          <w:rFonts w:asciiTheme="minorHAnsi" w:eastAsia="宋体" w:hAnsiTheme="minorHAnsi" w:cstheme="minorHAnsi"/>
          <w:spacing w:val="68"/>
          <w:w w:val="103"/>
          <w:sz w:val="22"/>
          <w:szCs w:val="22"/>
        </w:rPr>
        <w:t xml:space="preserve"> </w:t>
      </w:r>
      <w:r w:rsidRPr="000D51F2">
        <w:rPr>
          <w:rFonts w:asciiTheme="minorHAnsi" w:eastAsia="宋体" w:hAnsiTheme="minorHAnsi" w:cstheme="minorHAnsi"/>
          <w:w w:val="105"/>
          <w:sz w:val="22"/>
          <w:szCs w:val="22"/>
        </w:rPr>
        <w:t>industries,</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which</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include</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Computer,</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Networking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Hard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Disk</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w w:val="105"/>
          <w:sz w:val="22"/>
          <w:szCs w:val="22"/>
        </w:rPr>
        <w:t>Drives.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spacing w:val="1"/>
          <w:w w:val="105"/>
          <w:sz w:val="22"/>
          <w:szCs w:val="22"/>
        </w:rPr>
        <w:t>has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taught</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C</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programming</w:t>
      </w:r>
      <w:r w:rsidRPr="000D51F2">
        <w:rPr>
          <w:rFonts w:asciiTheme="minorHAnsi" w:eastAsia="宋体" w:hAnsiTheme="minorHAnsi" w:cstheme="minorHAnsi"/>
          <w:spacing w:val="70"/>
          <w:w w:val="103"/>
          <w:sz w:val="22"/>
          <w:szCs w:val="22"/>
        </w:rPr>
        <w:t xml:space="preserve"> </w:t>
      </w:r>
      <w:r w:rsidRPr="000D51F2">
        <w:rPr>
          <w:rFonts w:asciiTheme="minorHAnsi" w:eastAsia="宋体" w:hAnsiTheme="minorHAnsi" w:cstheme="minorHAnsi"/>
          <w:w w:val="105"/>
          <w:sz w:val="22"/>
          <w:szCs w:val="22"/>
        </w:rPr>
        <w:t>language</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Saddleback</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College</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for</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2</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Currently</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been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teaching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Embedded</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System</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courses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52"/>
          <w:w w:val="103"/>
          <w:sz w:val="22"/>
          <w:szCs w:val="22"/>
        </w:rPr>
        <w:t xml:space="preserve"> </w:t>
      </w:r>
      <w:r w:rsidRPr="000D51F2">
        <w:rPr>
          <w:rFonts w:asciiTheme="minorHAnsi" w:eastAsia="宋体" w:hAnsiTheme="minorHAnsi" w:cstheme="minorHAnsi"/>
          <w:w w:val="105"/>
          <w:sz w:val="22"/>
          <w:szCs w:val="22"/>
        </w:rPr>
        <w:t>UCI</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Division</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Continuing</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Education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for</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past</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6</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years.</w:t>
      </w:r>
    </w:p>
    <w:p w14:paraId="2745BF7C" w14:textId="77777777" w:rsidR="00940F46" w:rsidRPr="000D51F2" w:rsidRDefault="00940F46" w:rsidP="00342EB3">
      <w:pPr>
        <w:spacing w:before="6"/>
        <w:rPr>
          <w:rFonts w:eastAsia="宋体" w:cs="Times New Roman"/>
        </w:rPr>
      </w:pPr>
    </w:p>
    <w:p w14:paraId="39CFB2DE" w14:textId="230EEEAD" w:rsidR="00940F46" w:rsidRPr="000D51F2" w:rsidRDefault="008666AC" w:rsidP="000D51F2">
      <w:pPr>
        <w:ind w:right="100"/>
        <w:jc w:val="both"/>
        <w:rPr>
          <w:rFonts w:eastAsia="宋体" w:cs="MS Gothic"/>
          <w:lang w:eastAsia="zh-CN"/>
        </w:rPr>
      </w:pPr>
      <w:r w:rsidRPr="000D51F2">
        <w:rPr>
          <w:rFonts w:eastAsia="宋体" w:cs="Times New Roman"/>
          <w:color w:val="202020"/>
          <w:spacing w:val="-1"/>
          <w:lang w:eastAsia="zh-CN"/>
        </w:rPr>
        <w:t>Saleem</w:t>
      </w:r>
      <w:r w:rsidRPr="000D51F2">
        <w:rPr>
          <w:rFonts w:eastAsia="宋体" w:cs="Times New Roman"/>
          <w:color w:val="202020"/>
          <w:spacing w:val="26"/>
          <w:lang w:eastAsia="zh-CN"/>
        </w:rPr>
        <w:t xml:space="preserve"> </w:t>
      </w:r>
      <w:r w:rsidRPr="000D51F2">
        <w:rPr>
          <w:rFonts w:eastAsia="宋体" w:cs="Times New Roman"/>
          <w:color w:val="202020"/>
          <w:lang w:eastAsia="zh-CN"/>
        </w:rPr>
        <w:t>M.</w:t>
      </w:r>
      <w:r w:rsidRPr="000D51F2">
        <w:rPr>
          <w:rFonts w:eastAsia="宋体" w:cs="Times New Roman"/>
          <w:color w:val="202020"/>
          <w:spacing w:val="22"/>
          <w:lang w:eastAsia="zh-CN"/>
        </w:rPr>
        <w:t xml:space="preserve"> </w:t>
      </w:r>
      <w:r w:rsidRPr="000D51F2">
        <w:rPr>
          <w:rFonts w:eastAsia="宋体" w:cs="Times New Roman"/>
          <w:color w:val="202020"/>
          <w:spacing w:val="-1"/>
          <w:lang w:eastAsia="zh-CN"/>
        </w:rPr>
        <w:t>Yamani</w:t>
      </w:r>
      <w:r w:rsidRPr="000D51F2">
        <w:rPr>
          <w:rFonts w:eastAsia="宋体" w:cs="Times New Roman"/>
          <w:color w:val="202020"/>
          <w:spacing w:val="-11"/>
          <w:lang w:eastAsia="zh-CN"/>
        </w:rPr>
        <w:t xml:space="preserve"> </w:t>
      </w:r>
      <w:r w:rsidRPr="000D51F2">
        <w:rPr>
          <w:rFonts w:eastAsia="宋体" w:cs="宋体"/>
          <w:color w:val="202020"/>
          <w:spacing w:val="-1"/>
          <w:lang w:eastAsia="zh-CN"/>
        </w:rPr>
        <w:t>教授在嵌入式软件工程领域拥有超过</w:t>
      </w:r>
      <w:r w:rsidRPr="000D51F2">
        <w:rPr>
          <w:rFonts w:eastAsia="宋体" w:cs="宋体"/>
          <w:color w:val="202020"/>
          <w:spacing w:val="-46"/>
          <w:lang w:eastAsia="zh-CN"/>
        </w:rPr>
        <w:t xml:space="preserve"> </w:t>
      </w:r>
      <w:r w:rsidRPr="000D51F2">
        <w:rPr>
          <w:rFonts w:eastAsia="宋体" w:cs="Times New Roman"/>
          <w:color w:val="202020"/>
          <w:lang w:eastAsia="zh-CN"/>
        </w:rPr>
        <w:t>20</w:t>
      </w:r>
      <w:r w:rsidRPr="000D51F2">
        <w:rPr>
          <w:rFonts w:eastAsia="宋体" w:cs="Times New Roman"/>
          <w:color w:val="202020"/>
          <w:spacing w:val="-11"/>
          <w:lang w:eastAsia="zh-CN"/>
        </w:rPr>
        <w:t xml:space="preserve"> </w:t>
      </w:r>
      <w:r w:rsidRPr="000D51F2">
        <w:rPr>
          <w:rFonts w:eastAsia="宋体" w:cs="宋体"/>
          <w:color w:val="202020"/>
          <w:spacing w:val="-1"/>
          <w:lang w:eastAsia="zh-CN"/>
        </w:rPr>
        <w:t>年的经验。</w:t>
      </w:r>
      <w:r w:rsidRPr="000D51F2">
        <w:rPr>
          <w:rFonts w:eastAsia="宋体" w:cs="宋体"/>
          <w:color w:val="202020"/>
          <w:spacing w:val="-72"/>
          <w:lang w:eastAsia="zh-CN"/>
        </w:rPr>
        <w:t xml:space="preserve"> </w:t>
      </w:r>
      <w:r w:rsidRPr="000D51F2">
        <w:rPr>
          <w:rFonts w:eastAsia="宋体" w:cs="宋体"/>
          <w:color w:val="202020"/>
          <w:spacing w:val="-1"/>
          <w:lang w:eastAsia="zh-CN"/>
        </w:rPr>
        <w:t>他是各种高科技行业设计和实施嵌入式</w:t>
      </w:r>
      <w:r w:rsidRPr="000D51F2">
        <w:rPr>
          <w:rFonts w:eastAsia="宋体" w:cs="宋体"/>
          <w:color w:val="202020"/>
          <w:spacing w:val="49"/>
          <w:lang w:eastAsia="zh-CN"/>
        </w:rPr>
        <w:t xml:space="preserve"> </w:t>
      </w:r>
      <w:r w:rsidRPr="000D51F2">
        <w:rPr>
          <w:rFonts w:eastAsia="宋体" w:cs="宋体"/>
          <w:color w:val="202020"/>
          <w:spacing w:val="-1"/>
          <w:lang w:eastAsia="zh-CN"/>
        </w:rPr>
        <w:t>软件编程，包括计算机，网络和硬盘驱动器行业领头人。他曾在</w:t>
      </w:r>
      <w:r w:rsidRPr="000D51F2">
        <w:rPr>
          <w:rFonts w:eastAsia="宋体" w:cs="宋体"/>
          <w:color w:val="202020"/>
          <w:spacing w:val="-52"/>
          <w:lang w:eastAsia="zh-CN"/>
        </w:rPr>
        <w:t xml:space="preserve"> </w:t>
      </w:r>
      <w:r w:rsidRPr="000D51F2">
        <w:rPr>
          <w:rFonts w:eastAsia="宋体" w:cs="Times New Roman"/>
          <w:color w:val="202020"/>
          <w:spacing w:val="-2"/>
          <w:lang w:eastAsia="zh-CN"/>
        </w:rPr>
        <w:t>Saddleback</w:t>
      </w:r>
      <w:r w:rsidRPr="000D51F2">
        <w:rPr>
          <w:rFonts w:eastAsia="宋体" w:cs="Times New Roman"/>
          <w:color w:val="202020"/>
          <w:spacing w:val="7"/>
          <w:lang w:eastAsia="zh-CN"/>
        </w:rPr>
        <w:t xml:space="preserve"> </w:t>
      </w:r>
      <w:r w:rsidRPr="000D51F2">
        <w:rPr>
          <w:rFonts w:eastAsia="宋体" w:cs="Times New Roman"/>
          <w:color w:val="202020"/>
          <w:spacing w:val="-2"/>
          <w:lang w:eastAsia="zh-CN"/>
        </w:rPr>
        <w:t>College</w:t>
      </w:r>
      <w:r w:rsidRPr="000D51F2">
        <w:rPr>
          <w:rFonts w:eastAsia="宋体" w:cs="Times New Roman"/>
          <w:color w:val="202020"/>
          <w:spacing w:val="-13"/>
          <w:lang w:eastAsia="zh-CN"/>
        </w:rPr>
        <w:t xml:space="preserve"> </w:t>
      </w:r>
      <w:r w:rsidRPr="000D51F2">
        <w:rPr>
          <w:rFonts w:eastAsia="宋体" w:cs="宋体"/>
          <w:color w:val="202020"/>
          <w:spacing w:val="-1"/>
          <w:lang w:eastAsia="zh-CN"/>
        </w:rPr>
        <w:t>教授</w:t>
      </w:r>
      <w:r w:rsidRPr="000D51F2">
        <w:rPr>
          <w:rFonts w:eastAsia="宋体" w:cs="宋体"/>
          <w:color w:val="202020"/>
          <w:spacing w:val="-53"/>
          <w:lang w:eastAsia="zh-CN"/>
        </w:rPr>
        <w:t xml:space="preserve"> </w:t>
      </w:r>
      <w:r w:rsidRPr="000D51F2">
        <w:rPr>
          <w:rFonts w:eastAsia="宋体" w:cs="Times New Roman"/>
          <w:color w:val="202020"/>
          <w:lang w:eastAsia="zh-CN"/>
        </w:rPr>
        <w:t>C</w:t>
      </w:r>
      <w:r w:rsidRPr="000D51F2">
        <w:rPr>
          <w:rFonts w:eastAsia="宋体" w:cs="Times New Roman"/>
          <w:color w:val="202020"/>
          <w:spacing w:val="-11"/>
          <w:lang w:eastAsia="zh-CN"/>
        </w:rPr>
        <w:t xml:space="preserve"> </w:t>
      </w:r>
      <w:r w:rsidRPr="000D51F2">
        <w:rPr>
          <w:rFonts w:eastAsia="宋体" w:cs="宋体"/>
          <w:color w:val="202020"/>
          <w:spacing w:val="-2"/>
          <w:lang w:eastAsia="zh-CN"/>
        </w:rPr>
        <w:t>编程语言</w:t>
      </w:r>
      <w:r w:rsidRPr="000D51F2">
        <w:rPr>
          <w:rFonts w:eastAsia="宋体" w:cs="宋体"/>
          <w:color w:val="202020"/>
          <w:spacing w:val="-50"/>
          <w:lang w:eastAsia="zh-CN"/>
        </w:rPr>
        <w:t xml:space="preserve"> </w:t>
      </w:r>
      <w:r w:rsidRPr="000D51F2">
        <w:rPr>
          <w:rFonts w:eastAsia="宋体" w:cs="Times New Roman"/>
          <w:color w:val="202020"/>
          <w:lang w:eastAsia="zh-CN"/>
        </w:rPr>
        <w:t>2</w:t>
      </w:r>
      <w:r w:rsidRPr="000D51F2">
        <w:rPr>
          <w:rFonts w:eastAsia="宋体" w:cs="Times New Roman"/>
          <w:color w:val="202020"/>
          <w:spacing w:val="-12"/>
          <w:lang w:eastAsia="zh-CN"/>
        </w:rPr>
        <w:t xml:space="preserve"> </w:t>
      </w:r>
      <w:r w:rsidRPr="000D51F2">
        <w:rPr>
          <w:rFonts w:eastAsia="宋体" w:cs="宋体"/>
          <w:color w:val="202020"/>
          <w:spacing w:val="-1"/>
          <w:lang w:eastAsia="zh-CN"/>
        </w:rPr>
        <w:t>年。目前，他在</w:t>
      </w:r>
      <w:r w:rsidRPr="000D51F2">
        <w:rPr>
          <w:rFonts w:eastAsia="宋体" w:cs="宋体"/>
          <w:color w:val="202020"/>
          <w:spacing w:val="-50"/>
          <w:lang w:eastAsia="zh-CN"/>
        </w:rPr>
        <w:t xml:space="preserve"> </w:t>
      </w:r>
      <w:r w:rsidRPr="000D51F2">
        <w:rPr>
          <w:rFonts w:eastAsia="宋体" w:cs="Times New Roman"/>
          <w:color w:val="202020"/>
          <w:lang w:eastAsia="zh-CN"/>
        </w:rPr>
        <w:t>UCI</w:t>
      </w:r>
      <w:r w:rsidRPr="000D51F2">
        <w:rPr>
          <w:rFonts w:eastAsia="宋体" w:cs="Times New Roman"/>
          <w:color w:val="202020"/>
          <w:spacing w:val="-11"/>
          <w:lang w:eastAsia="zh-CN"/>
        </w:rPr>
        <w:t xml:space="preserve"> </w:t>
      </w:r>
      <w:r w:rsidRPr="000D51F2">
        <w:rPr>
          <w:rFonts w:eastAsia="宋体" w:cs="宋体"/>
          <w:color w:val="202020"/>
          <w:spacing w:val="-1"/>
          <w:lang w:eastAsia="zh-CN"/>
        </w:rPr>
        <w:t>教授嵌入式系统课程已有</w:t>
      </w:r>
      <w:r w:rsidRPr="000D51F2">
        <w:rPr>
          <w:rFonts w:eastAsia="宋体" w:cs="宋体"/>
          <w:color w:val="202020"/>
          <w:spacing w:val="-48"/>
          <w:lang w:eastAsia="zh-CN"/>
        </w:rPr>
        <w:t xml:space="preserve"> </w:t>
      </w:r>
      <w:r w:rsidRPr="000D51F2">
        <w:rPr>
          <w:rFonts w:eastAsia="宋体" w:cs="Times New Roman"/>
          <w:color w:val="202020"/>
          <w:lang w:eastAsia="zh-CN"/>
        </w:rPr>
        <w:t>6</w:t>
      </w:r>
      <w:r w:rsidRPr="000D51F2">
        <w:rPr>
          <w:rFonts w:eastAsia="宋体" w:cs="Times New Roman"/>
          <w:color w:val="202020"/>
          <w:spacing w:val="-10"/>
          <w:lang w:eastAsia="zh-CN"/>
        </w:rPr>
        <w:t xml:space="preserve"> </w:t>
      </w:r>
      <w:r w:rsidRPr="000D51F2">
        <w:rPr>
          <w:rFonts w:eastAsia="宋体" w:cs="宋体"/>
          <w:color w:val="202020"/>
          <w:lang w:eastAsia="zh-CN"/>
        </w:rPr>
        <w:t>年</w:t>
      </w:r>
      <w:r w:rsidRPr="000D51F2">
        <w:rPr>
          <w:rFonts w:eastAsia="宋体" w:cs="MS Gothic"/>
          <w:color w:val="202020"/>
          <w:lang w:eastAsia="zh-CN"/>
        </w:rPr>
        <w:t>。</w:t>
      </w:r>
    </w:p>
    <w:p w14:paraId="700DB8AD" w14:textId="77777777" w:rsidR="00940F46" w:rsidRPr="000D51F2" w:rsidRDefault="00940F46" w:rsidP="00342EB3">
      <w:pPr>
        <w:spacing w:before="7"/>
        <w:rPr>
          <w:rFonts w:eastAsia="宋体" w:cs="MS Gothic"/>
          <w:lang w:eastAsia="zh-CN"/>
        </w:rPr>
      </w:pPr>
    </w:p>
    <w:p w14:paraId="5972B05E" w14:textId="77777777" w:rsidR="00940F46" w:rsidRPr="000D51F2" w:rsidRDefault="008666AC" w:rsidP="00342EB3">
      <w:pPr>
        <w:pStyle w:val="2"/>
        <w:ind w:left="0"/>
        <w:rPr>
          <w:rFonts w:asciiTheme="minorHAnsi" w:eastAsia="宋体" w:hAnsiTheme="minorHAnsi" w:cstheme="minorHAnsi"/>
          <w:b w:val="0"/>
          <w:bCs w:val="0"/>
          <w:sz w:val="22"/>
          <w:szCs w:val="22"/>
          <w:lang w:eastAsia="zh-CN"/>
        </w:rPr>
      </w:pPr>
      <w:r w:rsidRPr="000D51F2">
        <w:rPr>
          <w:rFonts w:asciiTheme="minorHAnsi" w:eastAsia="宋体" w:hAnsiTheme="minorHAnsi" w:cstheme="minorHAnsi"/>
          <w:w w:val="105"/>
          <w:sz w:val="22"/>
          <w:szCs w:val="22"/>
          <w:lang w:eastAsia="zh-CN"/>
        </w:rPr>
        <w:t>Martin</w:t>
      </w:r>
      <w:r w:rsidRPr="000D51F2">
        <w:rPr>
          <w:rFonts w:asciiTheme="minorHAnsi" w:eastAsia="宋体" w:hAnsiTheme="minorHAnsi" w:cstheme="minorHAnsi"/>
          <w:spacing w:val="-15"/>
          <w:w w:val="105"/>
          <w:sz w:val="22"/>
          <w:szCs w:val="22"/>
          <w:lang w:eastAsia="zh-CN"/>
        </w:rPr>
        <w:t xml:space="preserve"> </w:t>
      </w:r>
      <w:r w:rsidRPr="000D51F2">
        <w:rPr>
          <w:rFonts w:asciiTheme="minorHAnsi" w:eastAsia="宋体" w:hAnsiTheme="minorHAnsi" w:cstheme="minorHAnsi"/>
          <w:spacing w:val="-1"/>
          <w:w w:val="105"/>
          <w:sz w:val="22"/>
          <w:szCs w:val="22"/>
          <w:lang w:eastAsia="zh-CN"/>
        </w:rPr>
        <w:t>Wartenberg,</w:t>
      </w:r>
      <w:r w:rsidRPr="000D51F2">
        <w:rPr>
          <w:rFonts w:asciiTheme="minorHAnsi" w:eastAsia="宋体" w:hAnsiTheme="minorHAnsi" w:cstheme="minorHAnsi"/>
          <w:spacing w:val="-14"/>
          <w:w w:val="105"/>
          <w:sz w:val="22"/>
          <w:szCs w:val="22"/>
          <w:lang w:eastAsia="zh-CN"/>
        </w:rPr>
        <w:t xml:space="preserve"> </w:t>
      </w:r>
      <w:r w:rsidRPr="000D51F2">
        <w:rPr>
          <w:rFonts w:asciiTheme="minorHAnsi" w:eastAsia="宋体" w:hAnsiTheme="minorHAnsi" w:cstheme="minorHAnsi"/>
          <w:spacing w:val="-1"/>
          <w:w w:val="105"/>
          <w:sz w:val="22"/>
          <w:szCs w:val="22"/>
          <w:lang w:eastAsia="zh-CN"/>
        </w:rPr>
        <w:t>BSEE,</w:t>
      </w:r>
      <w:r w:rsidRPr="000D51F2">
        <w:rPr>
          <w:rFonts w:asciiTheme="minorHAnsi" w:eastAsia="宋体" w:hAnsiTheme="minorHAnsi" w:cstheme="minorHAnsi"/>
          <w:spacing w:val="-16"/>
          <w:w w:val="105"/>
          <w:sz w:val="22"/>
          <w:szCs w:val="22"/>
          <w:lang w:eastAsia="zh-CN"/>
        </w:rPr>
        <w:t xml:space="preserve"> </w:t>
      </w:r>
      <w:r w:rsidRPr="000D51F2">
        <w:rPr>
          <w:rFonts w:asciiTheme="minorHAnsi" w:eastAsia="宋体" w:hAnsiTheme="minorHAnsi" w:cstheme="minorHAnsi"/>
          <w:w w:val="105"/>
          <w:sz w:val="22"/>
          <w:szCs w:val="22"/>
          <w:lang w:eastAsia="zh-CN"/>
        </w:rPr>
        <w:t>MSEE,</w:t>
      </w:r>
      <w:r w:rsidRPr="000D51F2">
        <w:rPr>
          <w:rFonts w:asciiTheme="minorHAnsi" w:eastAsia="宋体" w:hAnsiTheme="minorHAnsi" w:cstheme="minorHAnsi"/>
          <w:spacing w:val="-16"/>
          <w:w w:val="105"/>
          <w:sz w:val="22"/>
          <w:szCs w:val="22"/>
          <w:lang w:eastAsia="zh-CN"/>
        </w:rPr>
        <w:t xml:space="preserve"> </w:t>
      </w:r>
      <w:r w:rsidRPr="000D51F2">
        <w:rPr>
          <w:rFonts w:asciiTheme="minorHAnsi" w:eastAsia="宋体" w:hAnsiTheme="minorHAnsi" w:cstheme="minorHAnsi"/>
          <w:spacing w:val="1"/>
          <w:w w:val="105"/>
          <w:sz w:val="22"/>
          <w:szCs w:val="22"/>
          <w:lang w:eastAsia="zh-CN"/>
        </w:rPr>
        <w:t>MBA,</w:t>
      </w:r>
      <w:r w:rsidRPr="000D51F2">
        <w:rPr>
          <w:rFonts w:asciiTheme="minorHAnsi" w:eastAsia="宋体" w:hAnsiTheme="minorHAnsi" w:cstheme="minorHAnsi"/>
          <w:spacing w:val="-15"/>
          <w:w w:val="105"/>
          <w:sz w:val="22"/>
          <w:szCs w:val="22"/>
          <w:lang w:eastAsia="zh-CN"/>
        </w:rPr>
        <w:t xml:space="preserve"> </w:t>
      </w:r>
      <w:r w:rsidRPr="000D51F2">
        <w:rPr>
          <w:rFonts w:asciiTheme="minorHAnsi" w:eastAsia="宋体" w:hAnsiTheme="minorHAnsi" w:cstheme="minorHAnsi"/>
          <w:spacing w:val="-1"/>
          <w:w w:val="105"/>
          <w:sz w:val="22"/>
          <w:szCs w:val="22"/>
          <w:lang w:eastAsia="zh-CN"/>
        </w:rPr>
        <w:t>Licensed</w:t>
      </w:r>
      <w:r w:rsidRPr="000D51F2">
        <w:rPr>
          <w:rFonts w:asciiTheme="minorHAnsi" w:eastAsia="宋体" w:hAnsiTheme="minorHAnsi" w:cstheme="minorHAnsi"/>
          <w:spacing w:val="-16"/>
          <w:w w:val="105"/>
          <w:sz w:val="22"/>
          <w:szCs w:val="22"/>
          <w:lang w:eastAsia="zh-CN"/>
        </w:rPr>
        <w:t xml:space="preserve"> </w:t>
      </w:r>
      <w:r w:rsidRPr="000D51F2">
        <w:rPr>
          <w:rFonts w:asciiTheme="minorHAnsi" w:eastAsia="宋体" w:hAnsiTheme="minorHAnsi" w:cstheme="minorHAnsi"/>
          <w:spacing w:val="-1"/>
          <w:w w:val="105"/>
          <w:sz w:val="22"/>
          <w:szCs w:val="22"/>
          <w:lang w:eastAsia="zh-CN"/>
        </w:rPr>
        <w:t>Professional</w:t>
      </w:r>
      <w:r w:rsidRPr="000D51F2">
        <w:rPr>
          <w:rFonts w:asciiTheme="minorHAnsi" w:eastAsia="宋体" w:hAnsiTheme="minorHAnsi" w:cstheme="minorHAnsi"/>
          <w:spacing w:val="-15"/>
          <w:w w:val="105"/>
          <w:sz w:val="22"/>
          <w:szCs w:val="22"/>
          <w:lang w:eastAsia="zh-CN"/>
        </w:rPr>
        <w:t xml:space="preserve"> </w:t>
      </w:r>
      <w:r w:rsidRPr="000D51F2">
        <w:rPr>
          <w:rFonts w:asciiTheme="minorHAnsi" w:eastAsia="宋体" w:hAnsiTheme="minorHAnsi" w:cstheme="minorHAnsi"/>
          <w:spacing w:val="-1"/>
          <w:w w:val="105"/>
          <w:sz w:val="22"/>
          <w:szCs w:val="22"/>
          <w:lang w:eastAsia="zh-CN"/>
        </w:rPr>
        <w:t>Engineer</w:t>
      </w:r>
      <w:r w:rsidRPr="000D51F2">
        <w:rPr>
          <w:rFonts w:asciiTheme="minorHAnsi" w:eastAsia="宋体" w:hAnsiTheme="minorHAnsi" w:cstheme="minorHAnsi"/>
          <w:spacing w:val="-15"/>
          <w:w w:val="105"/>
          <w:sz w:val="22"/>
          <w:szCs w:val="22"/>
          <w:lang w:eastAsia="zh-CN"/>
        </w:rPr>
        <w:t xml:space="preserve"> </w:t>
      </w:r>
      <w:r w:rsidRPr="000D51F2">
        <w:rPr>
          <w:rFonts w:asciiTheme="minorHAnsi" w:eastAsia="宋体" w:hAnsiTheme="minorHAnsi" w:cstheme="minorHAnsi"/>
          <w:spacing w:val="-1"/>
          <w:w w:val="105"/>
          <w:sz w:val="22"/>
          <w:szCs w:val="22"/>
          <w:lang w:eastAsia="zh-CN"/>
        </w:rPr>
        <w:t>(P.E.)</w:t>
      </w:r>
    </w:p>
    <w:p w14:paraId="25142EC8" w14:textId="0EE7380B" w:rsidR="00940F46" w:rsidRPr="000D51F2" w:rsidRDefault="008666AC" w:rsidP="000D51F2">
      <w:pPr>
        <w:pStyle w:val="a3"/>
        <w:spacing w:before="10" w:line="248" w:lineRule="auto"/>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Martin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Wartenberg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over</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30</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High</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Technology</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Companies</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every</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position</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from</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Engineer</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to</w:t>
      </w:r>
      <w:r w:rsidRPr="000D51F2">
        <w:rPr>
          <w:rFonts w:asciiTheme="minorHAnsi" w:eastAsia="宋体" w:hAnsiTheme="minorHAnsi" w:cstheme="minorHAnsi"/>
          <w:spacing w:val="89"/>
          <w:w w:val="103"/>
          <w:sz w:val="22"/>
          <w:szCs w:val="22"/>
        </w:rPr>
        <w:t xml:space="preserve"> </w:t>
      </w:r>
      <w:r w:rsidRPr="000D51F2">
        <w:rPr>
          <w:rFonts w:asciiTheme="minorHAnsi" w:eastAsia="宋体" w:hAnsiTheme="minorHAnsi" w:cstheme="minorHAnsi"/>
          <w:spacing w:val="-1"/>
          <w:w w:val="105"/>
          <w:sz w:val="22"/>
          <w:szCs w:val="22"/>
        </w:rPr>
        <w:t>Vice</w:t>
      </w:r>
      <w:r w:rsidRPr="000D51F2">
        <w:rPr>
          <w:rFonts w:asciiTheme="minorHAnsi" w:eastAsia="宋体" w:hAnsiTheme="minorHAnsi" w:cstheme="minorHAnsi"/>
          <w:spacing w:val="-28"/>
          <w:w w:val="105"/>
          <w:sz w:val="22"/>
          <w:szCs w:val="22"/>
        </w:rPr>
        <w:t xml:space="preserve"> </w:t>
      </w:r>
      <w:r w:rsidRPr="000D51F2">
        <w:rPr>
          <w:rFonts w:asciiTheme="minorHAnsi" w:eastAsia="宋体" w:hAnsiTheme="minorHAnsi" w:cstheme="minorHAnsi"/>
          <w:w w:val="105"/>
          <w:sz w:val="22"/>
          <w:szCs w:val="22"/>
        </w:rPr>
        <w:t>President</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Research</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spacing w:val="-1"/>
          <w:w w:val="105"/>
          <w:sz w:val="22"/>
          <w:szCs w:val="22"/>
        </w:rPr>
        <w:t>Development</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Company</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Senior</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spacing w:val="-1"/>
          <w:w w:val="105"/>
          <w:sz w:val="22"/>
          <w:szCs w:val="22"/>
        </w:rPr>
        <w:t>Executive</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(CEO,</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w w:val="105"/>
          <w:sz w:val="22"/>
          <w:szCs w:val="22"/>
        </w:rPr>
        <w:t>COO).</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Martin</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91"/>
          <w:w w:val="103"/>
          <w:sz w:val="22"/>
          <w:szCs w:val="22"/>
        </w:rPr>
        <w:t xml:space="preserve"> </w:t>
      </w:r>
      <w:r w:rsidRPr="000D51F2">
        <w:rPr>
          <w:rFonts w:asciiTheme="minorHAnsi" w:eastAsia="宋体" w:hAnsiTheme="minorHAnsi" w:cstheme="minorHAnsi"/>
          <w:w w:val="105"/>
          <w:sz w:val="22"/>
          <w:szCs w:val="22"/>
        </w:rPr>
        <w:t>taught</w:t>
      </w:r>
      <w:r w:rsidRPr="000D51F2">
        <w:rPr>
          <w:rFonts w:asciiTheme="minorHAnsi" w:eastAsia="宋体" w:hAnsiTheme="minorHAnsi" w:cstheme="minorHAnsi"/>
          <w:spacing w:val="37"/>
          <w:w w:val="105"/>
          <w:sz w:val="22"/>
          <w:szCs w:val="22"/>
        </w:rPr>
        <w:t xml:space="preserve"> </w:t>
      </w:r>
      <w:r w:rsidRPr="000D51F2">
        <w:rPr>
          <w:rFonts w:asciiTheme="minorHAnsi" w:eastAsia="宋体" w:hAnsiTheme="minorHAnsi" w:cstheme="minorHAnsi"/>
          <w:w w:val="105"/>
          <w:sz w:val="22"/>
          <w:szCs w:val="22"/>
        </w:rPr>
        <w:t>Project</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Management,</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Product</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spacing w:val="-1"/>
          <w:w w:val="105"/>
          <w:sz w:val="22"/>
          <w:szCs w:val="22"/>
        </w:rPr>
        <w:t>Development,</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Creativity</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Innovation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UCI,</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UCSD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UCSC.</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46"/>
          <w:w w:val="105"/>
          <w:sz w:val="22"/>
          <w:szCs w:val="22"/>
        </w:rPr>
        <w:t xml:space="preserve"> </w:t>
      </w:r>
      <w:r w:rsidRPr="000D51F2">
        <w:rPr>
          <w:rFonts w:asciiTheme="minorHAnsi" w:eastAsia="宋体" w:hAnsiTheme="minorHAnsi" w:cstheme="minorHAnsi"/>
          <w:spacing w:val="1"/>
          <w:w w:val="105"/>
          <w:sz w:val="22"/>
          <w:szCs w:val="22"/>
        </w:rPr>
        <w:t>taught</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consulted</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spacing w:val="1"/>
          <w:w w:val="105"/>
          <w:sz w:val="22"/>
          <w:szCs w:val="22"/>
        </w:rPr>
        <w:t>with</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spacing w:val="1"/>
          <w:w w:val="105"/>
          <w:sz w:val="22"/>
          <w:szCs w:val="22"/>
        </w:rPr>
        <w:t>companies</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Europe,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2"/>
          <w:w w:val="105"/>
          <w:sz w:val="22"/>
          <w:szCs w:val="22"/>
        </w:rPr>
        <w:t>Asia</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South</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America.</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His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experience</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spacing w:val="2"/>
          <w:w w:val="105"/>
          <w:sz w:val="22"/>
          <w:szCs w:val="22"/>
        </w:rPr>
        <w:t>included;</w:t>
      </w:r>
      <w:r w:rsidRPr="000D51F2">
        <w:rPr>
          <w:rFonts w:asciiTheme="minorHAnsi" w:eastAsia="宋体" w:hAnsiTheme="minorHAnsi" w:cstheme="minorHAnsi"/>
          <w:spacing w:val="87"/>
          <w:w w:val="103"/>
          <w:sz w:val="22"/>
          <w:szCs w:val="22"/>
        </w:rPr>
        <w:t xml:space="preserve"> </w:t>
      </w:r>
      <w:r w:rsidRPr="000D51F2">
        <w:rPr>
          <w:rFonts w:asciiTheme="minorHAnsi" w:eastAsia="宋体" w:hAnsiTheme="minorHAnsi" w:cstheme="minorHAnsi"/>
          <w:w w:val="105"/>
          <w:sz w:val="22"/>
          <w:szCs w:val="22"/>
        </w:rPr>
        <w:t>New</w:t>
      </w:r>
      <w:r w:rsidRPr="000D51F2">
        <w:rPr>
          <w:rFonts w:asciiTheme="minorHAnsi" w:eastAsia="宋体" w:hAnsiTheme="minorHAnsi" w:cstheme="minorHAnsi"/>
          <w:spacing w:val="29"/>
          <w:w w:val="105"/>
          <w:sz w:val="22"/>
          <w:szCs w:val="22"/>
        </w:rPr>
        <w:t xml:space="preserve"> </w:t>
      </w:r>
      <w:r w:rsidRPr="000D51F2">
        <w:rPr>
          <w:rFonts w:asciiTheme="minorHAnsi" w:eastAsia="宋体" w:hAnsiTheme="minorHAnsi" w:cstheme="minorHAnsi"/>
          <w:w w:val="105"/>
          <w:sz w:val="22"/>
          <w:szCs w:val="22"/>
        </w:rPr>
        <w:t>Product</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Development,</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Medical</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Devices</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Instrumentation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Oil</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Field</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Instrumentation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well</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96"/>
          <w:w w:val="103"/>
          <w:sz w:val="22"/>
          <w:szCs w:val="22"/>
        </w:rPr>
        <w:t xml:space="preserve"> </w:t>
      </w:r>
      <w:r w:rsidRPr="000D51F2">
        <w:rPr>
          <w:rFonts w:asciiTheme="minorHAnsi" w:eastAsia="宋体" w:hAnsiTheme="minorHAnsi" w:cstheme="minorHAnsi"/>
          <w:w w:val="105"/>
          <w:sz w:val="22"/>
          <w:szCs w:val="22"/>
        </w:rPr>
        <w:t>both</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Military</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Commercial</w:t>
      </w:r>
      <w:r w:rsidRPr="000D51F2">
        <w:rPr>
          <w:rFonts w:asciiTheme="minorHAnsi" w:eastAsia="宋体" w:hAnsiTheme="minorHAnsi" w:cstheme="minorHAnsi"/>
          <w:spacing w:val="-24"/>
          <w:w w:val="105"/>
          <w:sz w:val="22"/>
          <w:szCs w:val="22"/>
        </w:rPr>
        <w:t xml:space="preserve"> </w:t>
      </w:r>
      <w:r w:rsidRPr="000D51F2">
        <w:rPr>
          <w:rFonts w:asciiTheme="minorHAnsi" w:eastAsia="宋体" w:hAnsiTheme="minorHAnsi" w:cstheme="minorHAnsi"/>
          <w:w w:val="105"/>
          <w:sz w:val="22"/>
          <w:szCs w:val="22"/>
        </w:rPr>
        <w:t>Aerospace.</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currently</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working</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with</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UCI</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delivering</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project</w:t>
      </w:r>
      <w:r w:rsidR="00CF1739" w:rsidRPr="000D51F2">
        <w:rPr>
          <w:rFonts w:asciiTheme="minorHAnsi" w:eastAsia="宋体" w:hAnsiTheme="minorHAnsi" w:cstheme="minorHAnsi"/>
          <w:spacing w:val="-1"/>
          <w:w w:val="105"/>
          <w:sz w:val="22"/>
          <w:szCs w:val="22"/>
        </w:rPr>
        <w:t xml:space="preserve"> </w:t>
      </w:r>
      <w:r w:rsidRPr="000D51F2">
        <w:rPr>
          <w:rFonts w:asciiTheme="minorHAnsi" w:eastAsia="宋体" w:hAnsiTheme="minorHAnsi" w:cstheme="minorHAnsi"/>
          <w:spacing w:val="1"/>
          <w:w w:val="105"/>
          <w:sz w:val="22"/>
          <w:szCs w:val="22"/>
        </w:rPr>
        <w:t>management</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courses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spacing w:val="-1"/>
          <w:w w:val="105"/>
          <w:sz w:val="22"/>
          <w:szCs w:val="22"/>
        </w:rPr>
        <w:t>the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International</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Accelerated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Program</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well</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spacing w:val="1"/>
          <w:w w:val="105"/>
          <w:sz w:val="22"/>
          <w:szCs w:val="22"/>
        </w:rPr>
        <w:t>as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delivering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classes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to</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companies</w:t>
      </w:r>
      <w:r w:rsidRPr="000D51F2">
        <w:rPr>
          <w:rFonts w:asciiTheme="minorHAnsi" w:eastAsia="宋体" w:hAnsiTheme="minorHAnsi" w:cstheme="minorHAnsi"/>
          <w:spacing w:val="69"/>
          <w:w w:val="103"/>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United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States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China.</w:t>
      </w:r>
    </w:p>
    <w:p w14:paraId="125387AD" w14:textId="77777777" w:rsidR="00940F46" w:rsidRPr="000D51F2" w:rsidRDefault="00940F46" w:rsidP="00342EB3">
      <w:pPr>
        <w:spacing w:before="5"/>
        <w:rPr>
          <w:rFonts w:eastAsia="宋体" w:cs="Times New Roman"/>
        </w:rPr>
      </w:pPr>
    </w:p>
    <w:p w14:paraId="79EAEECA" w14:textId="2CA5C742" w:rsidR="00940F46" w:rsidRPr="000D51F2" w:rsidRDefault="008666AC" w:rsidP="000D51F2">
      <w:pPr>
        <w:pStyle w:val="a3"/>
        <w:ind w:left="0"/>
        <w:jc w:val="both"/>
        <w:rPr>
          <w:rFonts w:asciiTheme="minorHAnsi" w:eastAsia="宋体" w:hAnsiTheme="minorHAnsi" w:cs="宋体"/>
          <w:sz w:val="22"/>
          <w:szCs w:val="22"/>
          <w:lang w:eastAsia="zh-CN"/>
        </w:rPr>
      </w:pPr>
      <w:r w:rsidRPr="000D51F2">
        <w:rPr>
          <w:rFonts w:asciiTheme="minorHAnsi" w:eastAsia="宋体" w:hAnsiTheme="minorHAnsi"/>
          <w:color w:val="202020"/>
          <w:spacing w:val="-1"/>
          <w:sz w:val="22"/>
          <w:szCs w:val="22"/>
          <w:lang w:eastAsia="zh-CN"/>
        </w:rPr>
        <w:t>M</w:t>
      </w:r>
      <w:r w:rsidRPr="000D51F2">
        <w:rPr>
          <w:rFonts w:asciiTheme="minorHAnsi" w:eastAsia="宋体" w:hAnsiTheme="minorHAnsi"/>
          <w:color w:val="202020"/>
          <w:sz w:val="22"/>
          <w:szCs w:val="22"/>
          <w:lang w:eastAsia="zh-CN"/>
        </w:rPr>
        <w:t xml:space="preserve">artin  </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olor w:val="202020"/>
          <w:spacing w:val="-2"/>
          <w:sz w:val="22"/>
          <w:szCs w:val="22"/>
          <w:lang w:eastAsia="zh-CN"/>
        </w:rPr>
        <w:t>W</w:t>
      </w:r>
      <w:r w:rsidRPr="000D51F2">
        <w:rPr>
          <w:rFonts w:asciiTheme="minorHAnsi" w:eastAsia="宋体" w:hAnsiTheme="minorHAnsi"/>
          <w:color w:val="202020"/>
          <w:spacing w:val="1"/>
          <w:sz w:val="22"/>
          <w:szCs w:val="22"/>
          <w:lang w:eastAsia="zh-CN"/>
        </w:rPr>
        <w:t>a</w:t>
      </w:r>
      <w:r w:rsidRPr="000D51F2">
        <w:rPr>
          <w:rFonts w:asciiTheme="minorHAnsi" w:eastAsia="宋体" w:hAnsiTheme="minorHAnsi"/>
          <w:color w:val="202020"/>
          <w:sz w:val="22"/>
          <w:szCs w:val="22"/>
          <w:lang w:eastAsia="zh-CN"/>
        </w:rPr>
        <w:t>rt</w:t>
      </w:r>
      <w:r w:rsidRPr="000D51F2">
        <w:rPr>
          <w:rFonts w:asciiTheme="minorHAnsi" w:eastAsia="宋体" w:hAnsiTheme="minorHAnsi"/>
          <w:color w:val="202020"/>
          <w:spacing w:val="1"/>
          <w:sz w:val="22"/>
          <w:szCs w:val="22"/>
          <w:lang w:eastAsia="zh-CN"/>
        </w:rPr>
        <w:t>e</w:t>
      </w:r>
      <w:r w:rsidRPr="000D51F2">
        <w:rPr>
          <w:rFonts w:asciiTheme="minorHAnsi" w:eastAsia="宋体" w:hAnsiTheme="minorHAnsi"/>
          <w:color w:val="202020"/>
          <w:spacing w:val="-2"/>
          <w:sz w:val="22"/>
          <w:szCs w:val="22"/>
          <w:lang w:eastAsia="zh-CN"/>
        </w:rPr>
        <w:t>n</w:t>
      </w:r>
      <w:r w:rsidRPr="000D51F2">
        <w:rPr>
          <w:rFonts w:asciiTheme="minorHAnsi" w:eastAsia="宋体" w:hAnsiTheme="minorHAnsi"/>
          <w:color w:val="202020"/>
          <w:spacing w:val="1"/>
          <w:sz w:val="22"/>
          <w:szCs w:val="22"/>
          <w:lang w:eastAsia="zh-CN"/>
        </w:rPr>
        <w:t>b</w:t>
      </w:r>
      <w:r w:rsidRPr="000D51F2">
        <w:rPr>
          <w:rFonts w:asciiTheme="minorHAnsi" w:eastAsia="宋体" w:hAnsiTheme="minorHAnsi"/>
          <w:color w:val="202020"/>
          <w:sz w:val="22"/>
          <w:szCs w:val="22"/>
          <w:lang w:eastAsia="zh-CN"/>
        </w:rPr>
        <w:t>e</w:t>
      </w:r>
      <w:r w:rsidRPr="000D51F2">
        <w:rPr>
          <w:rFonts w:asciiTheme="minorHAnsi" w:eastAsia="宋体" w:hAnsiTheme="minorHAnsi"/>
          <w:color w:val="202020"/>
          <w:spacing w:val="-2"/>
          <w:sz w:val="22"/>
          <w:szCs w:val="22"/>
          <w:lang w:eastAsia="zh-CN"/>
        </w:rPr>
        <w:t>r</w:t>
      </w:r>
      <w:r w:rsidRPr="000D51F2">
        <w:rPr>
          <w:rFonts w:asciiTheme="minorHAnsi" w:eastAsia="宋体" w:hAnsiTheme="minorHAnsi"/>
          <w:color w:val="202020"/>
          <w:sz w:val="22"/>
          <w:szCs w:val="22"/>
          <w:lang w:eastAsia="zh-CN"/>
        </w:rPr>
        <w:t>g</w:t>
      </w:r>
      <w:r w:rsidRPr="000D51F2">
        <w:rPr>
          <w:rFonts w:asciiTheme="minorHAnsi" w:eastAsia="宋体" w:hAnsiTheme="minorHAnsi"/>
          <w:color w:val="202020"/>
          <w:spacing w:val="-14"/>
          <w:sz w:val="22"/>
          <w:szCs w:val="22"/>
          <w:lang w:eastAsia="zh-CN"/>
        </w:rPr>
        <w:t xml:space="preserve"> </w:t>
      </w:r>
      <w:r w:rsidRPr="000D51F2">
        <w:rPr>
          <w:rFonts w:asciiTheme="minorHAnsi" w:eastAsia="宋体" w:hAnsiTheme="minorHAnsi" w:cs="宋体"/>
          <w:color w:val="202020"/>
          <w:spacing w:val="1"/>
          <w:sz w:val="22"/>
          <w:szCs w:val="22"/>
          <w:lang w:eastAsia="zh-CN"/>
        </w:rPr>
        <w:t>在</w:t>
      </w:r>
      <w:r w:rsidRPr="000D51F2">
        <w:rPr>
          <w:rFonts w:asciiTheme="minorHAnsi" w:eastAsia="宋体" w:hAnsiTheme="minorHAnsi" w:cs="宋体"/>
          <w:color w:val="202020"/>
          <w:sz w:val="22"/>
          <w:szCs w:val="22"/>
          <w:lang w:eastAsia="zh-CN"/>
        </w:rPr>
        <w:t>高科技公司工作超过</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2"/>
          <w:sz w:val="22"/>
          <w:szCs w:val="22"/>
          <w:lang w:eastAsia="zh-CN"/>
        </w:rPr>
        <w:t>3</w:t>
      </w:r>
      <w:r w:rsidRPr="000D51F2">
        <w:rPr>
          <w:rFonts w:asciiTheme="minorHAnsi" w:eastAsia="宋体" w:hAnsiTheme="minorHAnsi"/>
          <w:color w:val="202020"/>
          <w:sz w:val="22"/>
          <w:szCs w:val="22"/>
          <w:lang w:eastAsia="zh-CN"/>
        </w:rPr>
        <w:t>0</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pacing w:val="1"/>
          <w:sz w:val="22"/>
          <w:szCs w:val="22"/>
          <w:lang w:eastAsia="zh-CN"/>
        </w:rPr>
        <w:t>年</w:t>
      </w:r>
      <w:r w:rsidRPr="000D51F2">
        <w:rPr>
          <w:rFonts w:asciiTheme="minorHAnsi" w:eastAsia="宋体" w:hAnsiTheme="minorHAnsi" w:cs="宋体"/>
          <w:color w:val="202020"/>
          <w:spacing w:val="-84"/>
          <w:sz w:val="22"/>
          <w:szCs w:val="22"/>
          <w:lang w:eastAsia="zh-CN"/>
        </w:rPr>
        <w:t>，</w:t>
      </w:r>
      <w:r w:rsidRPr="000D51F2">
        <w:rPr>
          <w:rFonts w:asciiTheme="minorHAnsi" w:eastAsia="宋体" w:hAnsiTheme="minorHAnsi" w:cs="宋体"/>
          <w:color w:val="202020"/>
          <w:spacing w:val="1"/>
          <w:sz w:val="22"/>
          <w:szCs w:val="22"/>
          <w:lang w:eastAsia="zh-CN"/>
        </w:rPr>
        <w:t>经</w:t>
      </w:r>
      <w:r w:rsidRPr="000D51F2">
        <w:rPr>
          <w:rFonts w:asciiTheme="minorHAnsi" w:eastAsia="宋体" w:hAnsiTheme="minorHAnsi" w:cs="宋体"/>
          <w:color w:val="202020"/>
          <w:sz w:val="22"/>
          <w:szCs w:val="22"/>
          <w:lang w:eastAsia="zh-CN"/>
        </w:rPr>
        <w:t>历了从工程师到研发副总裁和公司高级管理人员</w:t>
      </w:r>
      <w:r w:rsidRPr="000D51F2">
        <w:rPr>
          <w:rFonts w:asciiTheme="minorHAnsi" w:eastAsia="宋体" w:hAnsiTheme="minorHAnsi" w:cs="宋体"/>
          <w:color w:val="202020"/>
          <w:spacing w:val="-1"/>
          <w:sz w:val="22"/>
          <w:szCs w:val="22"/>
          <w:lang w:eastAsia="zh-CN"/>
        </w:rPr>
        <w:t>（首席执行官，首席运营官）的所有职业生涯发展过程。</w:t>
      </w:r>
      <w:r w:rsidRPr="000D51F2">
        <w:rPr>
          <w:rFonts w:asciiTheme="minorHAnsi" w:eastAsia="宋体" w:hAnsiTheme="minorHAnsi"/>
          <w:color w:val="202020"/>
          <w:spacing w:val="-1"/>
          <w:sz w:val="22"/>
          <w:szCs w:val="22"/>
          <w:lang w:eastAsia="zh-CN"/>
        </w:rPr>
        <w:t>Martin</w:t>
      </w:r>
      <w:r w:rsidRPr="000D51F2">
        <w:rPr>
          <w:rFonts w:asciiTheme="minorHAnsi" w:eastAsia="宋体" w:hAnsiTheme="minorHAnsi"/>
          <w:color w:val="202020"/>
          <w:spacing w:val="24"/>
          <w:sz w:val="22"/>
          <w:szCs w:val="22"/>
          <w:lang w:eastAsia="zh-CN"/>
        </w:rPr>
        <w:t xml:space="preserve"> </w:t>
      </w:r>
      <w:r w:rsidRPr="000D51F2">
        <w:rPr>
          <w:rFonts w:asciiTheme="minorHAnsi" w:eastAsia="宋体" w:hAnsiTheme="minorHAnsi" w:cs="宋体"/>
          <w:color w:val="202020"/>
          <w:spacing w:val="-2"/>
          <w:sz w:val="22"/>
          <w:szCs w:val="22"/>
          <w:lang w:eastAsia="zh-CN"/>
        </w:rPr>
        <w:t>曾在</w:t>
      </w:r>
      <w:r w:rsidRPr="000D51F2">
        <w:rPr>
          <w:rFonts w:asciiTheme="minorHAnsi" w:eastAsia="宋体" w:hAnsiTheme="minorHAnsi" w:cs="宋体"/>
          <w:color w:val="202020"/>
          <w:spacing w:val="-11"/>
          <w:sz w:val="22"/>
          <w:szCs w:val="22"/>
          <w:lang w:eastAsia="zh-CN"/>
        </w:rPr>
        <w:t xml:space="preserve"> </w:t>
      </w:r>
      <w:r w:rsidRPr="000D51F2">
        <w:rPr>
          <w:rFonts w:asciiTheme="minorHAnsi" w:eastAsia="宋体" w:hAnsiTheme="minorHAnsi"/>
          <w:color w:val="202020"/>
          <w:spacing w:val="-1"/>
          <w:sz w:val="22"/>
          <w:szCs w:val="22"/>
          <w:lang w:eastAsia="zh-CN"/>
        </w:rPr>
        <w:t>UCI</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UCSD</w:t>
      </w:r>
      <w:r w:rsidRPr="000D51F2">
        <w:rPr>
          <w:rFonts w:asciiTheme="minorHAnsi" w:eastAsia="宋体" w:hAnsiTheme="minorHAnsi"/>
          <w:color w:val="202020"/>
          <w:spacing w:val="32"/>
          <w:sz w:val="22"/>
          <w:szCs w:val="22"/>
          <w:lang w:eastAsia="zh-CN"/>
        </w:rPr>
        <w:t xml:space="preserve"> </w:t>
      </w:r>
      <w:r w:rsidRPr="000D51F2">
        <w:rPr>
          <w:rFonts w:asciiTheme="minorHAnsi" w:eastAsia="宋体" w:hAnsiTheme="minorHAnsi" w:cs="宋体"/>
          <w:color w:val="202020"/>
          <w:sz w:val="22"/>
          <w:szCs w:val="22"/>
          <w:lang w:eastAsia="zh-CN"/>
        </w:rPr>
        <w:t>和</w:t>
      </w:r>
      <w:r w:rsidRPr="000D51F2">
        <w:rPr>
          <w:rFonts w:asciiTheme="minorHAnsi" w:eastAsia="宋体" w:hAnsiTheme="minorHAnsi" w:cs="宋体"/>
          <w:color w:val="202020"/>
          <w:spacing w:val="-15"/>
          <w:sz w:val="22"/>
          <w:szCs w:val="22"/>
          <w:lang w:eastAsia="zh-CN"/>
        </w:rPr>
        <w:t xml:space="preserve"> </w:t>
      </w:r>
      <w:r w:rsidRPr="000D51F2">
        <w:rPr>
          <w:rFonts w:asciiTheme="minorHAnsi" w:eastAsia="宋体" w:hAnsiTheme="minorHAnsi"/>
          <w:color w:val="202020"/>
          <w:sz w:val="22"/>
          <w:szCs w:val="22"/>
          <w:lang w:eastAsia="zh-CN"/>
        </w:rPr>
        <w:t>UCSC</w:t>
      </w:r>
      <w:r w:rsidRPr="000D51F2">
        <w:rPr>
          <w:rFonts w:asciiTheme="minorHAnsi" w:eastAsia="宋体" w:hAnsiTheme="minorHAnsi"/>
          <w:color w:val="202020"/>
          <w:spacing w:val="28"/>
          <w:sz w:val="22"/>
          <w:szCs w:val="22"/>
          <w:lang w:eastAsia="zh-CN"/>
        </w:rPr>
        <w:t xml:space="preserve"> </w:t>
      </w:r>
      <w:r w:rsidRPr="000D51F2">
        <w:rPr>
          <w:rFonts w:asciiTheme="minorHAnsi" w:eastAsia="宋体" w:hAnsiTheme="minorHAnsi" w:cs="宋体"/>
          <w:color w:val="202020"/>
          <w:spacing w:val="-1"/>
          <w:sz w:val="22"/>
          <w:szCs w:val="22"/>
          <w:lang w:eastAsia="zh-CN"/>
        </w:rPr>
        <w:t>教授项</w:t>
      </w:r>
      <w:r w:rsidRPr="000D51F2">
        <w:rPr>
          <w:rFonts w:asciiTheme="minorHAnsi" w:eastAsia="宋体" w:hAnsiTheme="minorHAnsi" w:cs="宋体"/>
          <w:color w:val="202020"/>
          <w:spacing w:val="35"/>
          <w:w w:val="104"/>
          <w:sz w:val="22"/>
          <w:szCs w:val="22"/>
          <w:lang w:eastAsia="zh-CN"/>
        </w:rPr>
        <w:t xml:space="preserve"> </w:t>
      </w:r>
      <w:r w:rsidRPr="000D51F2">
        <w:rPr>
          <w:rFonts w:asciiTheme="minorHAnsi" w:eastAsia="宋体" w:hAnsiTheme="minorHAnsi" w:cs="宋体"/>
          <w:color w:val="202020"/>
          <w:spacing w:val="-1"/>
          <w:sz w:val="22"/>
          <w:szCs w:val="22"/>
          <w:lang w:eastAsia="zh-CN"/>
        </w:rPr>
        <w:t>目管理、产品开发、产品创意和创新科研。他曾在欧洲、亚洲和南美洲的公司任教和负责咨询工作。他</w:t>
      </w:r>
      <w:r w:rsidRPr="000D51F2">
        <w:rPr>
          <w:rFonts w:asciiTheme="minorHAnsi" w:eastAsia="宋体" w:hAnsiTheme="minorHAnsi" w:cs="宋体"/>
          <w:color w:val="202020"/>
          <w:spacing w:val="86"/>
          <w:sz w:val="22"/>
          <w:szCs w:val="22"/>
          <w:lang w:eastAsia="zh-CN"/>
        </w:rPr>
        <w:t xml:space="preserve"> </w:t>
      </w:r>
      <w:r w:rsidRPr="000D51F2">
        <w:rPr>
          <w:rFonts w:asciiTheme="minorHAnsi" w:eastAsia="宋体" w:hAnsiTheme="minorHAnsi" w:cs="宋体"/>
          <w:color w:val="202020"/>
          <w:sz w:val="22"/>
          <w:szCs w:val="22"/>
          <w:lang w:eastAsia="zh-CN"/>
        </w:rPr>
        <w:t>的工作履历包括：新产品开发、医疗器械和仪器仪表、以及油田仪器以及军用和商用航空航天产品。他</w:t>
      </w:r>
      <w:r w:rsidRPr="000D51F2">
        <w:rPr>
          <w:rFonts w:asciiTheme="minorHAnsi" w:eastAsia="宋体" w:hAnsiTheme="minorHAnsi" w:cs="宋体"/>
          <w:color w:val="202020"/>
          <w:spacing w:val="-1"/>
          <w:sz w:val="22"/>
          <w:szCs w:val="22"/>
          <w:lang w:eastAsia="zh-CN"/>
        </w:rPr>
        <w:t>目前正在与</w:t>
      </w:r>
      <w:r w:rsidRPr="000D51F2">
        <w:rPr>
          <w:rFonts w:asciiTheme="minorHAnsi" w:eastAsia="宋体" w:hAnsiTheme="minorHAnsi" w:cs="宋体"/>
          <w:color w:val="202020"/>
          <w:spacing w:val="-43"/>
          <w:sz w:val="22"/>
          <w:szCs w:val="22"/>
          <w:lang w:eastAsia="zh-CN"/>
        </w:rPr>
        <w:t xml:space="preserve"> </w:t>
      </w:r>
      <w:r w:rsidRPr="000D51F2">
        <w:rPr>
          <w:rFonts w:asciiTheme="minorHAnsi" w:eastAsia="宋体" w:hAnsiTheme="minorHAnsi"/>
          <w:color w:val="202020"/>
          <w:spacing w:val="-2"/>
          <w:sz w:val="22"/>
          <w:szCs w:val="22"/>
          <w:lang w:eastAsia="zh-CN"/>
        </w:rPr>
        <w:t>UCI</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s="宋体"/>
          <w:color w:val="202020"/>
          <w:spacing w:val="-2"/>
          <w:sz w:val="22"/>
          <w:szCs w:val="22"/>
          <w:lang w:eastAsia="zh-CN"/>
        </w:rPr>
        <w:t>合作，在其【实习证书】中提供项目管理课程，并为美</w:t>
      </w:r>
      <w:r w:rsidR="007117FE" w:rsidRPr="000D51F2">
        <w:rPr>
          <w:rFonts w:asciiTheme="minorHAnsi" w:eastAsia="宋体" w:hAnsiTheme="minorHAnsi" w:cs="宋体"/>
          <w:color w:val="202020"/>
          <w:spacing w:val="-2"/>
          <w:sz w:val="22"/>
          <w:szCs w:val="22"/>
          <w:lang w:eastAsia="zh-CN"/>
        </w:rPr>
        <w:t>、</w:t>
      </w:r>
      <w:r w:rsidRPr="000D51F2">
        <w:rPr>
          <w:rFonts w:asciiTheme="minorHAnsi" w:eastAsia="宋体" w:hAnsiTheme="minorHAnsi" w:cs="宋体"/>
          <w:color w:val="202020"/>
          <w:spacing w:val="-2"/>
          <w:sz w:val="22"/>
          <w:szCs w:val="22"/>
          <w:lang w:eastAsia="zh-CN"/>
        </w:rPr>
        <w:t>中国公司提供各种培训课</w:t>
      </w:r>
      <w:r w:rsidR="00A35067" w:rsidRPr="000D51F2">
        <w:rPr>
          <w:rFonts w:asciiTheme="minorHAnsi" w:eastAsia="宋体" w:hAnsiTheme="minorHAnsi" w:cs="宋体"/>
          <w:color w:val="202020"/>
          <w:spacing w:val="-2"/>
          <w:sz w:val="22"/>
          <w:szCs w:val="22"/>
          <w:lang w:eastAsia="zh-CN"/>
        </w:rPr>
        <w:t>程</w:t>
      </w:r>
      <w:r w:rsidRPr="000D51F2">
        <w:rPr>
          <w:rFonts w:asciiTheme="minorHAnsi" w:eastAsia="宋体" w:hAnsiTheme="minorHAnsi" w:cs="宋体"/>
          <w:color w:val="202020"/>
          <w:spacing w:val="-1"/>
          <w:sz w:val="22"/>
          <w:szCs w:val="22"/>
          <w:lang w:eastAsia="zh-CN"/>
        </w:rPr>
        <w:t>。</w:t>
      </w:r>
    </w:p>
    <w:p w14:paraId="44D7ABDA" w14:textId="77777777" w:rsidR="00940F46" w:rsidRPr="000D51F2" w:rsidRDefault="00940F46" w:rsidP="00342EB3">
      <w:pPr>
        <w:spacing w:before="10"/>
        <w:rPr>
          <w:rFonts w:eastAsia="宋体" w:cs="宋体"/>
          <w:lang w:eastAsia="zh-CN"/>
        </w:rPr>
      </w:pPr>
    </w:p>
    <w:p w14:paraId="20E89666" w14:textId="77777777" w:rsidR="00940F46" w:rsidRPr="000D51F2" w:rsidRDefault="008666AC" w:rsidP="00342EB3">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spacing w:val="-1"/>
          <w:w w:val="105"/>
          <w:sz w:val="22"/>
          <w:szCs w:val="22"/>
        </w:rPr>
        <w:t>Kevin</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Hanegan,</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B.S.,</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spacing w:val="-1"/>
          <w:w w:val="105"/>
          <w:sz w:val="22"/>
          <w:szCs w:val="22"/>
        </w:rPr>
        <w:t>Director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spacing w:val="1"/>
          <w:w w:val="105"/>
          <w:sz w:val="22"/>
          <w:szCs w:val="22"/>
        </w:rPr>
        <w:t>of</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spacing w:val="-1"/>
          <w:w w:val="105"/>
          <w:sz w:val="22"/>
          <w:szCs w:val="22"/>
        </w:rPr>
        <w:t>Educational</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Services</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spacing w:val="-1"/>
          <w:w w:val="105"/>
          <w:sz w:val="22"/>
          <w:szCs w:val="22"/>
        </w:rPr>
        <w:t>for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TIBCO</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Software</w:t>
      </w:r>
    </w:p>
    <w:p w14:paraId="173FB4D8" w14:textId="200A96CA" w:rsidR="00940F46" w:rsidRPr="000D51F2" w:rsidRDefault="00547B2D" w:rsidP="000D51F2">
      <w:pPr>
        <w:pStyle w:val="a3"/>
        <w:spacing w:before="10"/>
        <w:ind w:left="0" w:right="-10"/>
        <w:jc w:val="both"/>
        <w:rPr>
          <w:rFonts w:asciiTheme="minorHAnsi" w:eastAsia="宋体" w:hAnsiTheme="minorHAnsi" w:cstheme="minorHAnsi"/>
          <w:sz w:val="22"/>
          <w:szCs w:val="22"/>
        </w:rPr>
      </w:pPr>
      <w:r w:rsidRPr="000D51F2">
        <w:rPr>
          <w:rFonts w:asciiTheme="minorHAnsi" w:eastAsia="宋体" w:hAnsiTheme="minorHAnsi" w:cstheme="minorHAnsi"/>
          <w:spacing w:val="-1"/>
          <w:w w:val="105"/>
          <w:sz w:val="22"/>
          <w:szCs w:val="22"/>
        </w:rPr>
        <w:t>Kevin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Hanegan</w:t>
      </w:r>
      <w:r w:rsidR="008666AC" w:rsidRPr="000D51F2">
        <w:rPr>
          <w:rFonts w:asciiTheme="minorHAnsi" w:eastAsia="宋体" w:hAnsiTheme="minorHAnsi" w:cstheme="minorHAnsi"/>
          <w:spacing w:val="-16"/>
          <w:w w:val="105"/>
          <w:sz w:val="22"/>
          <w:szCs w:val="22"/>
        </w:rPr>
        <w:t xml:space="preserve"> </w:t>
      </w:r>
      <w:r w:rsidR="008666AC" w:rsidRPr="000D51F2">
        <w:rPr>
          <w:rFonts w:asciiTheme="minorHAnsi" w:eastAsia="宋体" w:hAnsiTheme="minorHAnsi" w:cstheme="minorHAnsi"/>
          <w:w w:val="105"/>
          <w:sz w:val="22"/>
          <w:szCs w:val="22"/>
        </w:rPr>
        <w:t>is</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currently</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is</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Director</w:t>
      </w:r>
      <w:r w:rsidR="008666AC" w:rsidRPr="000D51F2">
        <w:rPr>
          <w:rFonts w:asciiTheme="minorHAnsi" w:eastAsia="宋体" w:hAnsiTheme="minorHAnsi" w:cstheme="minorHAnsi"/>
          <w:spacing w:val="-21"/>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Educational</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Services</w:t>
      </w:r>
      <w:r w:rsidR="008666AC" w:rsidRPr="000D51F2">
        <w:rPr>
          <w:rFonts w:asciiTheme="minorHAnsi" w:eastAsia="宋体" w:hAnsiTheme="minorHAnsi" w:cstheme="minorHAnsi"/>
          <w:spacing w:val="-18"/>
          <w:w w:val="105"/>
          <w:sz w:val="22"/>
          <w:szCs w:val="22"/>
        </w:rPr>
        <w:t xml:space="preserve"> </w:t>
      </w:r>
      <w:r w:rsidR="008666AC" w:rsidRPr="000D51F2">
        <w:rPr>
          <w:rFonts w:asciiTheme="minorHAnsi" w:eastAsia="宋体" w:hAnsiTheme="minorHAnsi" w:cstheme="minorHAnsi"/>
          <w:w w:val="105"/>
          <w:sz w:val="22"/>
          <w:szCs w:val="22"/>
        </w:rPr>
        <w:t>for</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TIBCO</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Software</w:t>
      </w:r>
      <w:r w:rsidR="008666AC" w:rsidRPr="000D51F2">
        <w:rPr>
          <w:rFonts w:asciiTheme="minorHAnsi" w:eastAsia="宋体" w:hAnsiTheme="minorHAnsi" w:cstheme="minorHAnsi"/>
          <w:spacing w:val="-16"/>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the</w:t>
      </w:r>
      <w:r w:rsidR="008666AC" w:rsidRPr="000D51F2">
        <w:rPr>
          <w:rFonts w:asciiTheme="minorHAnsi" w:eastAsia="宋体" w:hAnsiTheme="minorHAnsi" w:cstheme="minorHAnsi"/>
          <w:spacing w:val="-18"/>
          <w:w w:val="105"/>
          <w:sz w:val="22"/>
          <w:szCs w:val="22"/>
        </w:rPr>
        <w:t xml:space="preserve"> </w:t>
      </w:r>
      <w:r w:rsidR="008666AC" w:rsidRPr="000D51F2">
        <w:rPr>
          <w:rFonts w:asciiTheme="minorHAnsi" w:eastAsia="宋体" w:hAnsiTheme="minorHAnsi" w:cstheme="minorHAnsi"/>
          <w:w w:val="105"/>
          <w:sz w:val="22"/>
          <w:szCs w:val="22"/>
        </w:rPr>
        <w:t>author</w:t>
      </w:r>
      <w:r w:rsidR="008666AC" w:rsidRPr="000D51F2">
        <w:rPr>
          <w:rFonts w:asciiTheme="minorHAnsi" w:eastAsia="宋体" w:hAnsiTheme="minorHAnsi" w:cstheme="minorHAnsi"/>
          <w:spacing w:val="-18"/>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16"/>
          <w:w w:val="105"/>
          <w:sz w:val="22"/>
          <w:szCs w:val="22"/>
        </w:rPr>
        <w:t xml:space="preserve"> </w:t>
      </w:r>
      <w:r w:rsidR="008666AC" w:rsidRPr="000D51F2">
        <w:rPr>
          <w:rFonts w:asciiTheme="minorHAnsi" w:eastAsia="宋体" w:hAnsiTheme="minorHAnsi" w:cstheme="minorHAnsi"/>
          <w:w w:val="105"/>
          <w:sz w:val="22"/>
          <w:szCs w:val="22"/>
        </w:rPr>
        <w:t>4</w:t>
      </w:r>
      <w:r w:rsidR="008666AC" w:rsidRPr="000D51F2">
        <w:rPr>
          <w:rFonts w:asciiTheme="minorHAnsi" w:eastAsia="宋体" w:hAnsiTheme="minorHAnsi" w:cstheme="minorHAnsi"/>
          <w:spacing w:val="70"/>
          <w:w w:val="103"/>
          <w:sz w:val="22"/>
          <w:szCs w:val="22"/>
        </w:rPr>
        <w:t xml:space="preserve"> </w:t>
      </w:r>
      <w:r w:rsidR="008666AC" w:rsidRPr="000D51F2">
        <w:rPr>
          <w:rFonts w:asciiTheme="minorHAnsi" w:eastAsia="宋体" w:hAnsiTheme="minorHAnsi" w:cstheme="minorHAnsi"/>
          <w:w w:val="105"/>
          <w:sz w:val="22"/>
          <w:szCs w:val="22"/>
        </w:rPr>
        <w:t>programming</w:t>
      </w:r>
      <w:r w:rsidR="008666AC" w:rsidRPr="000D51F2">
        <w:rPr>
          <w:rFonts w:asciiTheme="minorHAnsi" w:eastAsia="宋体" w:hAnsiTheme="minorHAnsi" w:cstheme="minorHAnsi"/>
          <w:spacing w:val="-28"/>
          <w:w w:val="105"/>
          <w:sz w:val="22"/>
          <w:szCs w:val="22"/>
        </w:rPr>
        <w:t xml:space="preserve"> </w:t>
      </w:r>
      <w:r w:rsidR="008666AC" w:rsidRPr="000D51F2">
        <w:rPr>
          <w:rFonts w:asciiTheme="minorHAnsi" w:eastAsia="宋体" w:hAnsiTheme="minorHAnsi" w:cstheme="minorHAnsi"/>
          <w:w w:val="105"/>
          <w:sz w:val="22"/>
          <w:szCs w:val="22"/>
        </w:rPr>
        <w:t>books:</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w w:val="105"/>
          <w:sz w:val="22"/>
          <w:szCs w:val="22"/>
        </w:rPr>
        <w:t>Building</w:t>
      </w:r>
      <w:r w:rsidR="008666AC" w:rsidRPr="000D51F2">
        <w:rPr>
          <w:rFonts w:asciiTheme="minorHAnsi" w:eastAsia="宋体" w:hAnsiTheme="minorHAnsi" w:cstheme="minorHAnsi"/>
          <w:spacing w:val="-26"/>
          <w:w w:val="105"/>
          <w:sz w:val="22"/>
          <w:szCs w:val="22"/>
        </w:rPr>
        <w:t xml:space="preserve"> </w:t>
      </w:r>
      <w:r w:rsidR="008666AC" w:rsidRPr="000D51F2">
        <w:rPr>
          <w:rFonts w:asciiTheme="minorHAnsi" w:eastAsia="宋体" w:hAnsiTheme="minorHAnsi" w:cstheme="minorHAnsi"/>
          <w:spacing w:val="-1"/>
          <w:w w:val="105"/>
          <w:sz w:val="22"/>
          <w:szCs w:val="22"/>
        </w:rPr>
        <w:t>State-of-the-Art</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spacing w:val="1"/>
          <w:w w:val="105"/>
          <w:sz w:val="22"/>
          <w:szCs w:val="22"/>
        </w:rPr>
        <w:t>Web</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w w:val="105"/>
          <w:sz w:val="22"/>
          <w:szCs w:val="22"/>
        </w:rPr>
        <w:t>Pages,</w:t>
      </w:r>
      <w:r w:rsidR="008666AC" w:rsidRPr="000D51F2">
        <w:rPr>
          <w:rFonts w:asciiTheme="minorHAnsi" w:eastAsia="宋体" w:hAnsiTheme="minorHAnsi" w:cstheme="minorHAnsi"/>
          <w:spacing w:val="-28"/>
          <w:w w:val="105"/>
          <w:sz w:val="22"/>
          <w:szCs w:val="22"/>
        </w:rPr>
        <w:t xml:space="preserve"> </w:t>
      </w:r>
      <w:r w:rsidR="008666AC" w:rsidRPr="000D51F2">
        <w:rPr>
          <w:rFonts w:asciiTheme="minorHAnsi" w:eastAsia="宋体" w:hAnsiTheme="minorHAnsi" w:cstheme="minorHAnsi"/>
          <w:w w:val="105"/>
          <w:sz w:val="22"/>
          <w:szCs w:val="22"/>
        </w:rPr>
        <w:t>Custom</w:t>
      </w:r>
      <w:r w:rsidR="008666AC" w:rsidRPr="000D51F2">
        <w:rPr>
          <w:rFonts w:asciiTheme="minorHAnsi" w:eastAsia="宋体" w:hAnsiTheme="minorHAnsi" w:cstheme="minorHAnsi"/>
          <w:spacing w:val="-25"/>
          <w:w w:val="105"/>
          <w:sz w:val="22"/>
          <w:szCs w:val="22"/>
        </w:rPr>
        <w:t xml:space="preserve"> </w:t>
      </w:r>
      <w:r w:rsidR="008666AC" w:rsidRPr="000D51F2">
        <w:rPr>
          <w:rFonts w:asciiTheme="minorHAnsi" w:eastAsia="宋体" w:hAnsiTheme="minorHAnsi" w:cstheme="minorHAnsi"/>
          <w:w w:val="105"/>
          <w:sz w:val="22"/>
          <w:szCs w:val="22"/>
        </w:rPr>
        <w:t>CGI</w:t>
      </w:r>
      <w:r w:rsidR="008666AC" w:rsidRPr="000D51F2">
        <w:rPr>
          <w:rFonts w:asciiTheme="minorHAnsi" w:eastAsia="宋体" w:hAnsiTheme="minorHAnsi" w:cstheme="minorHAnsi"/>
          <w:spacing w:val="-28"/>
          <w:w w:val="105"/>
          <w:sz w:val="22"/>
          <w:szCs w:val="22"/>
        </w:rPr>
        <w:t xml:space="preserve"> </w:t>
      </w:r>
      <w:r w:rsidR="008666AC" w:rsidRPr="000D51F2">
        <w:rPr>
          <w:rFonts w:asciiTheme="minorHAnsi" w:eastAsia="宋体" w:hAnsiTheme="minorHAnsi" w:cstheme="minorHAnsi"/>
          <w:w w:val="105"/>
          <w:sz w:val="22"/>
          <w:szCs w:val="22"/>
        </w:rPr>
        <w:t>Scripting</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w w:val="105"/>
          <w:sz w:val="22"/>
          <w:szCs w:val="22"/>
        </w:rPr>
        <w:t>with</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w w:val="105"/>
          <w:sz w:val="22"/>
          <w:szCs w:val="22"/>
        </w:rPr>
        <w:t>Perl,</w:t>
      </w:r>
      <w:r w:rsidR="008666AC" w:rsidRPr="000D51F2">
        <w:rPr>
          <w:rFonts w:asciiTheme="minorHAnsi" w:eastAsia="宋体" w:hAnsiTheme="minorHAnsi" w:cstheme="minorHAnsi"/>
          <w:spacing w:val="-27"/>
          <w:w w:val="105"/>
          <w:sz w:val="22"/>
          <w:szCs w:val="22"/>
        </w:rPr>
        <w:t xml:space="preserve"> </w:t>
      </w:r>
      <w:r w:rsidR="008666AC" w:rsidRPr="000D51F2">
        <w:rPr>
          <w:rFonts w:asciiTheme="minorHAnsi" w:eastAsia="宋体" w:hAnsiTheme="minorHAnsi" w:cstheme="minorHAnsi"/>
          <w:spacing w:val="-1"/>
          <w:w w:val="105"/>
          <w:sz w:val="22"/>
          <w:szCs w:val="22"/>
        </w:rPr>
        <w:t>Practical</w:t>
      </w:r>
      <w:r w:rsidR="008666AC" w:rsidRPr="000D51F2">
        <w:rPr>
          <w:rFonts w:asciiTheme="minorHAnsi" w:eastAsia="宋体" w:hAnsiTheme="minorHAnsi" w:cstheme="minorHAnsi"/>
          <w:spacing w:val="76"/>
          <w:w w:val="103"/>
          <w:sz w:val="22"/>
          <w:szCs w:val="22"/>
        </w:rPr>
        <w:t xml:space="preserve"> </w:t>
      </w:r>
      <w:r w:rsidR="008666AC" w:rsidRPr="000D51F2">
        <w:rPr>
          <w:rFonts w:asciiTheme="minorHAnsi" w:eastAsia="宋体" w:hAnsiTheme="minorHAnsi" w:cstheme="minorHAnsi"/>
          <w:w w:val="105"/>
          <w:sz w:val="22"/>
          <w:szCs w:val="22"/>
        </w:rPr>
        <w:t>Guide</w:t>
      </w:r>
      <w:r w:rsidR="008666AC" w:rsidRPr="000D51F2">
        <w:rPr>
          <w:rFonts w:asciiTheme="minorHAnsi" w:eastAsia="宋体" w:hAnsiTheme="minorHAnsi" w:cstheme="minorHAnsi"/>
          <w:spacing w:val="-22"/>
          <w:w w:val="105"/>
          <w:sz w:val="22"/>
          <w:szCs w:val="22"/>
        </w:rPr>
        <w:t xml:space="preserve"> </w:t>
      </w:r>
      <w:r w:rsidR="008666AC" w:rsidRPr="000D51F2">
        <w:rPr>
          <w:rFonts w:asciiTheme="minorHAnsi" w:eastAsia="宋体" w:hAnsiTheme="minorHAnsi" w:cstheme="minorHAnsi"/>
          <w:w w:val="105"/>
          <w:sz w:val="22"/>
          <w:szCs w:val="22"/>
        </w:rPr>
        <w:t>to</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w w:val="105"/>
          <w:sz w:val="22"/>
          <w:szCs w:val="22"/>
        </w:rPr>
        <w:t>Curl,</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Building</w:t>
      </w:r>
      <w:r w:rsidR="008666AC" w:rsidRPr="000D51F2">
        <w:rPr>
          <w:rFonts w:asciiTheme="minorHAnsi" w:eastAsia="宋体" w:hAnsiTheme="minorHAnsi" w:cstheme="minorHAnsi"/>
          <w:spacing w:val="-18"/>
          <w:w w:val="105"/>
          <w:sz w:val="22"/>
          <w:szCs w:val="22"/>
        </w:rPr>
        <w:t xml:space="preserve"> </w:t>
      </w:r>
      <w:r w:rsidR="008666AC" w:rsidRPr="000D51F2">
        <w:rPr>
          <w:rFonts w:asciiTheme="minorHAnsi" w:eastAsia="宋体" w:hAnsiTheme="minorHAnsi" w:cstheme="minorHAnsi"/>
          <w:w w:val="105"/>
          <w:sz w:val="22"/>
          <w:szCs w:val="22"/>
        </w:rPr>
        <w:t>Solutions</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with</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w w:val="105"/>
          <w:sz w:val="22"/>
          <w:szCs w:val="22"/>
        </w:rPr>
        <w:t>the</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DecisionSite</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Analytics</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Platform.</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He</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w w:val="105"/>
          <w:sz w:val="22"/>
          <w:szCs w:val="22"/>
        </w:rPr>
        <w:t>has</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worked</w:t>
      </w:r>
      <w:r w:rsidR="008666AC" w:rsidRPr="000D51F2">
        <w:rPr>
          <w:rFonts w:asciiTheme="minorHAnsi" w:eastAsia="宋体" w:hAnsiTheme="minorHAnsi" w:cstheme="minorHAnsi"/>
          <w:spacing w:val="-17"/>
          <w:w w:val="105"/>
          <w:sz w:val="22"/>
          <w:szCs w:val="22"/>
        </w:rPr>
        <w:t xml:space="preserve"> </w:t>
      </w:r>
      <w:r w:rsidR="008666AC" w:rsidRPr="000D51F2">
        <w:rPr>
          <w:rFonts w:asciiTheme="minorHAnsi" w:eastAsia="宋体" w:hAnsiTheme="minorHAnsi" w:cstheme="minorHAnsi"/>
          <w:w w:val="105"/>
          <w:sz w:val="22"/>
          <w:szCs w:val="22"/>
        </w:rPr>
        <w:t>for</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w w:val="105"/>
          <w:sz w:val="22"/>
          <w:szCs w:val="22"/>
        </w:rPr>
        <w:t>a</w:t>
      </w:r>
      <w:r w:rsidR="00AD4E3A" w:rsidRPr="000D51F2">
        <w:rPr>
          <w:rFonts w:asciiTheme="minorHAnsi" w:eastAsia="宋体" w:hAnsiTheme="minorHAnsi" w:cstheme="minorHAnsi"/>
          <w:w w:val="105"/>
          <w:sz w:val="22"/>
          <w:szCs w:val="22"/>
        </w:rPr>
        <w:t xml:space="preserve"> </w:t>
      </w:r>
      <w:r w:rsidR="008666AC" w:rsidRPr="000D51F2">
        <w:rPr>
          <w:rFonts w:asciiTheme="minorHAnsi" w:eastAsia="宋体" w:hAnsiTheme="minorHAnsi" w:cstheme="minorHAnsi"/>
          <w:w w:val="105"/>
          <w:sz w:val="22"/>
          <w:szCs w:val="22"/>
        </w:rPr>
        <w:t>variety</w:t>
      </w:r>
      <w:r w:rsidR="008666AC" w:rsidRPr="000D51F2">
        <w:rPr>
          <w:rFonts w:asciiTheme="minorHAnsi" w:eastAsia="宋体" w:hAnsiTheme="minorHAnsi" w:cstheme="minorHAnsi"/>
          <w:spacing w:val="-24"/>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w w:val="105"/>
          <w:sz w:val="22"/>
          <w:szCs w:val="22"/>
        </w:rPr>
        <w:t>software</w:t>
      </w:r>
      <w:r w:rsidR="008666AC" w:rsidRPr="000D51F2">
        <w:rPr>
          <w:rFonts w:asciiTheme="minorHAnsi" w:eastAsia="宋体" w:hAnsiTheme="minorHAnsi" w:cstheme="minorHAnsi"/>
          <w:spacing w:val="-23"/>
          <w:w w:val="105"/>
          <w:sz w:val="22"/>
          <w:szCs w:val="22"/>
        </w:rPr>
        <w:t xml:space="preserve"> </w:t>
      </w:r>
      <w:r w:rsidR="008666AC" w:rsidRPr="000D51F2">
        <w:rPr>
          <w:rFonts w:asciiTheme="minorHAnsi" w:eastAsia="宋体" w:hAnsiTheme="minorHAnsi" w:cstheme="minorHAnsi"/>
          <w:w w:val="105"/>
          <w:sz w:val="22"/>
          <w:szCs w:val="22"/>
        </w:rPr>
        <w:t>companies,</w:t>
      </w:r>
      <w:r w:rsidR="008666AC" w:rsidRPr="000D51F2">
        <w:rPr>
          <w:rFonts w:asciiTheme="minorHAnsi" w:eastAsia="宋体" w:hAnsiTheme="minorHAnsi" w:cstheme="minorHAnsi"/>
          <w:spacing w:val="-19"/>
          <w:w w:val="105"/>
          <w:sz w:val="22"/>
          <w:szCs w:val="22"/>
        </w:rPr>
        <w:t xml:space="preserve"> </w:t>
      </w:r>
      <w:r w:rsidR="008666AC" w:rsidRPr="000D51F2">
        <w:rPr>
          <w:rFonts w:asciiTheme="minorHAnsi" w:eastAsia="宋体" w:hAnsiTheme="minorHAnsi" w:cstheme="minorHAnsi"/>
          <w:spacing w:val="-1"/>
          <w:w w:val="105"/>
          <w:sz w:val="22"/>
          <w:szCs w:val="22"/>
        </w:rPr>
        <w:t>universities,</w:t>
      </w:r>
      <w:r w:rsidR="008666AC" w:rsidRPr="000D51F2">
        <w:rPr>
          <w:rFonts w:asciiTheme="minorHAnsi" w:eastAsia="宋体" w:hAnsiTheme="minorHAnsi" w:cstheme="minorHAnsi"/>
          <w:spacing w:val="-23"/>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spacing w:val="-1"/>
          <w:w w:val="105"/>
          <w:sz w:val="22"/>
          <w:szCs w:val="22"/>
        </w:rPr>
        <w:t>corporate</w:t>
      </w:r>
      <w:r w:rsidR="008666AC" w:rsidRPr="000D51F2">
        <w:rPr>
          <w:rFonts w:asciiTheme="minorHAnsi" w:eastAsia="宋体" w:hAnsiTheme="minorHAnsi" w:cstheme="minorHAnsi"/>
          <w:spacing w:val="-22"/>
          <w:w w:val="105"/>
          <w:sz w:val="22"/>
          <w:szCs w:val="22"/>
        </w:rPr>
        <w:t xml:space="preserve"> </w:t>
      </w:r>
      <w:r w:rsidR="008666AC" w:rsidRPr="000D51F2">
        <w:rPr>
          <w:rFonts w:asciiTheme="minorHAnsi" w:eastAsia="宋体" w:hAnsiTheme="minorHAnsi" w:cstheme="minorHAnsi"/>
          <w:spacing w:val="-1"/>
          <w:w w:val="105"/>
          <w:sz w:val="22"/>
          <w:szCs w:val="22"/>
        </w:rPr>
        <w:t>training</w:t>
      </w:r>
      <w:r w:rsidR="008666AC" w:rsidRPr="000D51F2">
        <w:rPr>
          <w:rFonts w:asciiTheme="minorHAnsi" w:eastAsia="宋体" w:hAnsiTheme="minorHAnsi" w:cstheme="minorHAnsi"/>
          <w:spacing w:val="-20"/>
          <w:w w:val="105"/>
          <w:sz w:val="22"/>
          <w:szCs w:val="22"/>
        </w:rPr>
        <w:t xml:space="preserve"> </w:t>
      </w:r>
      <w:r w:rsidR="008666AC" w:rsidRPr="000D51F2">
        <w:rPr>
          <w:rFonts w:asciiTheme="minorHAnsi" w:eastAsia="宋体" w:hAnsiTheme="minorHAnsi" w:cstheme="minorHAnsi"/>
          <w:spacing w:val="-1"/>
          <w:w w:val="105"/>
          <w:sz w:val="22"/>
          <w:szCs w:val="22"/>
        </w:rPr>
        <w:t>centers</w:t>
      </w:r>
      <w:r w:rsidR="008666AC" w:rsidRPr="000D51F2">
        <w:rPr>
          <w:rFonts w:asciiTheme="minorHAnsi" w:eastAsia="宋体" w:hAnsiTheme="minorHAnsi" w:cstheme="minorHAnsi"/>
          <w:spacing w:val="-22"/>
          <w:w w:val="105"/>
          <w:sz w:val="22"/>
          <w:szCs w:val="22"/>
        </w:rPr>
        <w:t xml:space="preserve"> </w:t>
      </w:r>
      <w:r w:rsidR="008666AC" w:rsidRPr="000D51F2">
        <w:rPr>
          <w:rFonts w:asciiTheme="minorHAnsi" w:eastAsia="宋体" w:hAnsiTheme="minorHAnsi" w:cstheme="minorHAnsi"/>
          <w:w w:val="105"/>
          <w:sz w:val="22"/>
          <w:szCs w:val="22"/>
        </w:rPr>
        <w:t>as</w:t>
      </w:r>
      <w:r w:rsidR="008666AC" w:rsidRPr="000D51F2">
        <w:rPr>
          <w:rFonts w:asciiTheme="minorHAnsi" w:eastAsia="宋体" w:hAnsiTheme="minorHAnsi" w:cstheme="minorHAnsi"/>
          <w:spacing w:val="-22"/>
          <w:w w:val="105"/>
          <w:sz w:val="22"/>
          <w:szCs w:val="22"/>
        </w:rPr>
        <w:t xml:space="preserve"> </w:t>
      </w:r>
      <w:r w:rsidR="008666AC" w:rsidRPr="000D51F2">
        <w:rPr>
          <w:rFonts w:asciiTheme="minorHAnsi" w:eastAsia="宋体" w:hAnsiTheme="minorHAnsi" w:cstheme="minorHAnsi"/>
          <w:w w:val="105"/>
          <w:sz w:val="22"/>
          <w:szCs w:val="22"/>
        </w:rPr>
        <w:t>a</w:t>
      </w:r>
      <w:r w:rsidR="008666AC" w:rsidRPr="000D51F2">
        <w:rPr>
          <w:rFonts w:asciiTheme="minorHAnsi" w:eastAsia="宋体" w:hAnsiTheme="minorHAnsi" w:cstheme="minorHAnsi"/>
          <w:spacing w:val="-21"/>
          <w:w w:val="105"/>
          <w:sz w:val="22"/>
          <w:szCs w:val="22"/>
        </w:rPr>
        <w:t xml:space="preserve"> </w:t>
      </w:r>
      <w:r w:rsidR="008666AC" w:rsidRPr="000D51F2">
        <w:rPr>
          <w:rFonts w:asciiTheme="minorHAnsi" w:eastAsia="宋体" w:hAnsiTheme="minorHAnsi" w:cstheme="minorHAnsi"/>
          <w:w w:val="105"/>
          <w:sz w:val="22"/>
          <w:szCs w:val="22"/>
        </w:rPr>
        <w:t>course</w:t>
      </w:r>
      <w:r w:rsidR="008666AC" w:rsidRPr="000D51F2">
        <w:rPr>
          <w:rFonts w:asciiTheme="minorHAnsi" w:eastAsia="宋体" w:hAnsiTheme="minorHAnsi" w:cstheme="minorHAnsi"/>
          <w:spacing w:val="-21"/>
          <w:w w:val="105"/>
          <w:sz w:val="22"/>
          <w:szCs w:val="22"/>
        </w:rPr>
        <w:t xml:space="preserve"> </w:t>
      </w:r>
      <w:r w:rsidR="008666AC" w:rsidRPr="000D51F2">
        <w:rPr>
          <w:rFonts w:asciiTheme="minorHAnsi" w:eastAsia="宋体" w:hAnsiTheme="minorHAnsi" w:cstheme="minorHAnsi"/>
          <w:w w:val="105"/>
          <w:sz w:val="22"/>
          <w:szCs w:val="22"/>
        </w:rPr>
        <w:t>developer,</w:t>
      </w:r>
      <w:r w:rsidR="008666AC"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 xml:space="preserve">trainer </w:t>
      </w:r>
      <w:r w:rsidRPr="000D51F2">
        <w:rPr>
          <w:rFonts w:asciiTheme="minorHAnsi" w:eastAsia="宋体" w:hAnsiTheme="minorHAnsi" w:cstheme="minorHAnsi"/>
          <w:spacing w:val="11"/>
          <w:w w:val="105"/>
          <w:sz w:val="22"/>
          <w:szCs w:val="22"/>
        </w:rPr>
        <w:t>and</w:t>
      </w:r>
      <w:r w:rsidR="008666AC" w:rsidRPr="000D51F2">
        <w:rPr>
          <w:rFonts w:asciiTheme="minorHAnsi" w:eastAsia="宋体" w:hAnsiTheme="minorHAnsi" w:cstheme="minorHAnsi"/>
          <w:spacing w:val="83"/>
          <w:w w:val="103"/>
          <w:sz w:val="22"/>
          <w:szCs w:val="22"/>
        </w:rPr>
        <w:t xml:space="preserve"> </w:t>
      </w:r>
      <w:r w:rsidR="008666AC" w:rsidRPr="000D51F2">
        <w:rPr>
          <w:rFonts w:asciiTheme="minorHAnsi" w:eastAsia="宋体" w:hAnsiTheme="minorHAnsi" w:cstheme="minorHAnsi"/>
          <w:spacing w:val="-1"/>
          <w:w w:val="105"/>
          <w:sz w:val="22"/>
          <w:szCs w:val="22"/>
        </w:rPr>
        <w:t>consultant.</w:t>
      </w:r>
    </w:p>
    <w:p w14:paraId="691CDA11" w14:textId="77777777" w:rsidR="006B7C3F" w:rsidRDefault="006B7C3F" w:rsidP="000D51F2">
      <w:pPr>
        <w:pStyle w:val="a3"/>
        <w:spacing w:before="8"/>
        <w:ind w:left="0" w:right="-10"/>
        <w:jc w:val="both"/>
        <w:rPr>
          <w:rFonts w:asciiTheme="minorHAnsi" w:eastAsia="宋体" w:hAnsiTheme="minorHAnsi"/>
          <w:color w:val="202020"/>
          <w:spacing w:val="-2"/>
          <w:sz w:val="22"/>
          <w:szCs w:val="22"/>
        </w:rPr>
      </w:pPr>
    </w:p>
    <w:p w14:paraId="396A3DAD" w14:textId="77777777" w:rsidR="006B7C3F" w:rsidRDefault="006B7C3F" w:rsidP="000D51F2">
      <w:pPr>
        <w:pStyle w:val="a3"/>
        <w:spacing w:before="8"/>
        <w:ind w:left="0" w:right="-10"/>
        <w:jc w:val="both"/>
        <w:rPr>
          <w:rFonts w:asciiTheme="minorHAnsi" w:eastAsia="宋体" w:hAnsiTheme="minorHAnsi"/>
          <w:color w:val="202020"/>
          <w:spacing w:val="-2"/>
          <w:sz w:val="22"/>
          <w:szCs w:val="22"/>
        </w:rPr>
      </w:pPr>
    </w:p>
    <w:p w14:paraId="3F88BBE3" w14:textId="12E6C041" w:rsidR="00940F46" w:rsidRPr="000D51F2" w:rsidRDefault="008666AC" w:rsidP="000D51F2">
      <w:pPr>
        <w:pStyle w:val="a3"/>
        <w:spacing w:before="8"/>
        <w:ind w:left="0" w:right="-10"/>
        <w:jc w:val="both"/>
        <w:rPr>
          <w:rFonts w:asciiTheme="minorHAnsi" w:eastAsia="宋体" w:hAnsiTheme="minorHAnsi" w:cs="宋体"/>
          <w:sz w:val="22"/>
          <w:szCs w:val="22"/>
          <w:lang w:eastAsia="zh-CN"/>
        </w:rPr>
      </w:pPr>
      <w:r w:rsidRPr="000D51F2">
        <w:rPr>
          <w:rFonts w:asciiTheme="minorHAnsi" w:eastAsia="宋体" w:hAnsiTheme="minorHAnsi"/>
          <w:color w:val="202020"/>
          <w:spacing w:val="-2"/>
          <w:sz w:val="22"/>
          <w:szCs w:val="22"/>
        </w:rPr>
        <w:lastRenderedPageBreak/>
        <w:t>Kevin</w:t>
      </w:r>
      <w:r w:rsidRPr="000D51F2">
        <w:rPr>
          <w:rFonts w:asciiTheme="minorHAnsi" w:eastAsia="宋体" w:hAnsiTheme="minorHAnsi"/>
          <w:color w:val="202020"/>
          <w:spacing w:val="3"/>
          <w:sz w:val="22"/>
          <w:szCs w:val="22"/>
        </w:rPr>
        <w:t xml:space="preserve"> </w:t>
      </w:r>
      <w:r w:rsidRPr="000D51F2">
        <w:rPr>
          <w:rFonts w:asciiTheme="minorHAnsi" w:eastAsia="宋体" w:hAnsiTheme="minorHAnsi"/>
          <w:color w:val="202020"/>
          <w:spacing w:val="-1"/>
          <w:sz w:val="22"/>
          <w:szCs w:val="22"/>
        </w:rPr>
        <w:t>Hanegan</w:t>
      </w:r>
      <w:r w:rsidRPr="000D51F2">
        <w:rPr>
          <w:rFonts w:asciiTheme="minorHAnsi" w:eastAsia="宋体" w:hAnsiTheme="minorHAnsi"/>
          <w:color w:val="202020"/>
          <w:spacing w:val="-14"/>
          <w:sz w:val="22"/>
          <w:szCs w:val="22"/>
        </w:rPr>
        <w:t xml:space="preserve"> </w:t>
      </w:r>
      <w:r w:rsidRPr="000D51F2">
        <w:rPr>
          <w:rFonts w:asciiTheme="minorHAnsi" w:eastAsia="宋体" w:hAnsiTheme="minorHAnsi" w:cs="宋体"/>
          <w:color w:val="202020"/>
          <w:sz w:val="22"/>
          <w:szCs w:val="22"/>
        </w:rPr>
        <w:t>目前是</w:t>
      </w:r>
      <w:r w:rsidRPr="000D51F2">
        <w:rPr>
          <w:rFonts w:asciiTheme="minorHAnsi" w:eastAsia="宋体" w:hAnsiTheme="minorHAnsi" w:cs="宋体"/>
          <w:color w:val="202020"/>
          <w:spacing w:val="-53"/>
          <w:sz w:val="22"/>
          <w:szCs w:val="22"/>
        </w:rPr>
        <w:t xml:space="preserve"> </w:t>
      </w:r>
      <w:r w:rsidRPr="000D51F2">
        <w:rPr>
          <w:rFonts w:asciiTheme="minorHAnsi" w:eastAsia="宋体" w:hAnsiTheme="minorHAnsi"/>
          <w:color w:val="202020"/>
          <w:spacing w:val="-1"/>
          <w:sz w:val="22"/>
          <w:szCs w:val="22"/>
        </w:rPr>
        <w:t>TIBCO</w:t>
      </w:r>
      <w:r w:rsidRPr="000D51F2">
        <w:rPr>
          <w:rFonts w:asciiTheme="minorHAnsi" w:eastAsia="宋体" w:hAnsiTheme="minorHAnsi"/>
          <w:color w:val="202020"/>
          <w:spacing w:val="4"/>
          <w:sz w:val="22"/>
          <w:szCs w:val="22"/>
        </w:rPr>
        <w:t xml:space="preserve"> </w:t>
      </w:r>
      <w:r w:rsidRPr="000D51F2">
        <w:rPr>
          <w:rFonts w:asciiTheme="minorHAnsi" w:eastAsia="宋体" w:hAnsiTheme="minorHAnsi"/>
          <w:color w:val="202020"/>
          <w:spacing w:val="-1"/>
          <w:sz w:val="22"/>
          <w:szCs w:val="22"/>
        </w:rPr>
        <w:t>Software</w:t>
      </w:r>
      <w:r w:rsidRPr="000D51F2">
        <w:rPr>
          <w:rFonts w:asciiTheme="minorHAnsi" w:eastAsia="宋体" w:hAnsiTheme="minorHAnsi"/>
          <w:color w:val="202020"/>
          <w:spacing w:val="-12"/>
          <w:sz w:val="22"/>
          <w:szCs w:val="22"/>
        </w:rPr>
        <w:t xml:space="preserve"> </w:t>
      </w:r>
      <w:r w:rsidRPr="000D51F2">
        <w:rPr>
          <w:rFonts w:asciiTheme="minorHAnsi" w:eastAsia="宋体" w:hAnsiTheme="minorHAnsi" w:cs="宋体"/>
          <w:color w:val="202020"/>
          <w:sz w:val="22"/>
          <w:szCs w:val="22"/>
        </w:rPr>
        <w:t>的教育总监，他曾经出版过</w:t>
      </w:r>
      <w:r w:rsidRPr="000D51F2">
        <w:rPr>
          <w:rFonts w:asciiTheme="minorHAnsi" w:eastAsia="宋体" w:hAnsiTheme="minorHAnsi" w:cs="宋体"/>
          <w:color w:val="202020"/>
          <w:spacing w:val="-54"/>
          <w:sz w:val="22"/>
          <w:szCs w:val="22"/>
        </w:rPr>
        <w:t xml:space="preserve"> </w:t>
      </w:r>
      <w:r w:rsidRPr="000D51F2">
        <w:rPr>
          <w:rFonts w:asciiTheme="minorHAnsi" w:eastAsia="宋体" w:hAnsiTheme="minorHAnsi"/>
          <w:color w:val="202020"/>
          <w:sz w:val="22"/>
          <w:szCs w:val="22"/>
        </w:rPr>
        <w:t>4</w:t>
      </w:r>
      <w:r w:rsidRPr="000D51F2">
        <w:rPr>
          <w:rFonts w:asciiTheme="minorHAnsi" w:eastAsia="宋体" w:hAnsiTheme="minorHAnsi"/>
          <w:color w:val="202020"/>
          <w:spacing w:val="-10"/>
          <w:sz w:val="22"/>
          <w:szCs w:val="22"/>
        </w:rPr>
        <w:t xml:space="preserve"> </w:t>
      </w:r>
      <w:r w:rsidRPr="000D51F2">
        <w:rPr>
          <w:rFonts w:asciiTheme="minorHAnsi" w:eastAsia="宋体" w:hAnsiTheme="minorHAnsi" w:cs="宋体"/>
          <w:color w:val="202020"/>
          <w:sz w:val="22"/>
          <w:szCs w:val="22"/>
        </w:rPr>
        <w:t>本编程书籍：如果构建最先进的</w:t>
      </w:r>
      <w:r w:rsidRPr="000D51F2">
        <w:rPr>
          <w:rFonts w:asciiTheme="minorHAnsi" w:eastAsia="宋体" w:hAnsiTheme="minorHAnsi" w:cs="宋体"/>
          <w:color w:val="202020"/>
          <w:spacing w:val="31"/>
          <w:sz w:val="22"/>
          <w:szCs w:val="22"/>
        </w:rPr>
        <w:t xml:space="preserve"> </w:t>
      </w:r>
      <w:r w:rsidRPr="000D51F2">
        <w:rPr>
          <w:rFonts w:asciiTheme="minorHAnsi" w:eastAsia="宋体" w:hAnsiTheme="minorHAnsi" w:cs="宋体"/>
          <w:color w:val="202020"/>
          <w:spacing w:val="-1"/>
          <w:sz w:val="22"/>
          <w:szCs w:val="22"/>
        </w:rPr>
        <w:t>网页、使用</w:t>
      </w:r>
      <w:r w:rsidRPr="000D51F2">
        <w:rPr>
          <w:rFonts w:asciiTheme="minorHAnsi" w:eastAsia="宋体" w:hAnsiTheme="minorHAnsi" w:cs="宋体"/>
          <w:color w:val="202020"/>
          <w:spacing w:val="-56"/>
          <w:sz w:val="22"/>
          <w:szCs w:val="22"/>
        </w:rPr>
        <w:t xml:space="preserve"> </w:t>
      </w:r>
      <w:r w:rsidRPr="000D51F2">
        <w:rPr>
          <w:rFonts w:asciiTheme="minorHAnsi" w:eastAsia="宋体" w:hAnsiTheme="minorHAnsi"/>
          <w:color w:val="202020"/>
          <w:spacing w:val="-2"/>
          <w:sz w:val="22"/>
          <w:szCs w:val="22"/>
        </w:rPr>
        <w:t>Perl</w:t>
      </w:r>
      <w:r w:rsidRPr="000D51F2">
        <w:rPr>
          <w:rFonts w:asciiTheme="minorHAnsi" w:eastAsia="宋体" w:hAnsiTheme="minorHAnsi"/>
          <w:color w:val="202020"/>
          <w:spacing w:val="-15"/>
          <w:sz w:val="22"/>
          <w:szCs w:val="22"/>
        </w:rPr>
        <w:t xml:space="preserve"> </w:t>
      </w:r>
      <w:r w:rsidRPr="000D51F2">
        <w:rPr>
          <w:rFonts w:asciiTheme="minorHAnsi" w:eastAsia="宋体" w:hAnsiTheme="minorHAnsi" w:cs="宋体"/>
          <w:color w:val="202020"/>
          <w:sz w:val="22"/>
          <w:szCs w:val="22"/>
        </w:rPr>
        <w:t>定制</w:t>
      </w:r>
      <w:r w:rsidRPr="000D51F2">
        <w:rPr>
          <w:rFonts w:asciiTheme="minorHAnsi" w:eastAsia="宋体" w:hAnsiTheme="minorHAnsi" w:cs="宋体"/>
          <w:color w:val="202020"/>
          <w:spacing w:val="-55"/>
          <w:sz w:val="22"/>
          <w:szCs w:val="22"/>
        </w:rPr>
        <w:t xml:space="preserve"> </w:t>
      </w:r>
      <w:r w:rsidRPr="000D51F2">
        <w:rPr>
          <w:rFonts w:asciiTheme="minorHAnsi" w:eastAsia="宋体" w:hAnsiTheme="minorHAnsi"/>
          <w:color w:val="202020"/>
          <w:spacing w:val="-1"/>
          <w:sz w:val="22"/>
          <w:szCs w:val="22"/>
        </w:rPr>
        <w:t>CGI</w:t>
      </w:r>
      <w:r w:rsidRPr="000D51F2">
        <w:rPr>
          <w:rFonts w:asciiTheme="minorHAnsi" w:eastAsia="宋体" w:hAnsiTheme="minorHAnsi"/>
          <w:color w:val="202020"/>
          <w:spacing w:val="-15"/>
          <w:sz w:val="22"/>
          <w:szCs w:val="22"/>
        </w:rPr>
        <w:t xml:space="preserve"> </w:t>
      </w:r>
      <w:r w:rsidRPr="000D51F2">
        <w:rPr>
          <w:rFonts w:asciiTheme="minorHAnsi" w:eastAsia="宋体" w:hAnsiTheme="minorHAnsi" w:cs="宋体"/>
          <w:color w:val="202020"/>
          <w:spacing w:val="-2"/>
          <w:sz w:val="22"/>
          <w:szCs w:val="22"/>
        </w:rPr>
        <w:t>脚本、使用</w:t>
      </w:r>
      <w:r w:rsidRPr="000D51F2">
        <w:rPr>
          <w:rFonts w:asciiTheme="minorHAnsi" w:eastAsia="宋体" w:hAnsiTheme="minorHAnsi" w:cs="宋体"/>
          <w:color w:val="202020"/>
          <w:spacing w:val="-54"/>
          <w:sz w:val="22"/>
          <w:szCs w:val="22"/>
        </w:rPr>
        <w:t xml:space="preserve"> </w:t>
      </w:r>
      <w:r w:rsidRPr="000D51F2">
        <w:rPr>
          <w:rFonts w:asciiTheme="minorHAnsi" w:eastAsia="宋体" w:hAnsiTheme="minorHAnsi"/>
          <w:color w:val="202020"/>
          <w:spacing w:val="-2"/>
          <w:sz w:val="22"/>
          <w:szCs w:val="22"/>
        </w:rPr>
        <w:t>Curl</w:t>
      </w:r>
      <w:r w:rsidRPr="000D51F2">
        <w:rPr>
          <w:rFonts w:asciiTheme="minorHAnsi" w:eastAsia="宋体" w:hAnsiTheme="minorHAnsi"/>
          <w:color w:val="202020"/>
          <w:spacing w:val="-15"/>
          <w:sz w:val="22"/>
          <w:szCs w:val="22"/>
        </w:rPr>
        <w:t xml:space="preserve"> </w:t>
      </w:r>
      <w:r w:rsidRPr="000D51F2">
        <w:rPr>
          <w:rFonts w:asciiTheme="minorHAnsi" w:eastAsia="宋体" w:hAnsiTheme="minorHAnsi" w:cs="宋体"/>
          <w:color w:val="202020"/>
          <w:spacing w:val="-2"/>
          <w:sz w:val="22"/>
          <w:szCs w:val="22"/>
        </w:rPr>
        <w:t>实用指南、以及使用</w:t>
      </w:r>
      <w:r w:rsidRPr="000D51F2">
        <w:rPr>
          <w:rFonts w:asciiTheme="minorHAnsi" w:eastAsia="宋体" w:hAnsiTheme="minorHAnsi" w:cs="宋体"/>
          <w:color w:val="202020"/>
          <w:spacing w:val="-55"/>
          <w:sz w:val="22"/>
          <w:szCs w:val="22"/>
        </w:rPr>
        <w:t xml:space="preserve"> </w:t>
      </w:r>
      <w:r w:rsidRPr="000D51F2">
        <w:rPr>
          <w:rFonts w:asciiTheme="minorHAnsi" w:eastAsia="宋体" w:hAnsiTheme="minorHAnsi"/>
          <w:color w:val="202020"/>
          <w:spacing w:val="-2"/>
          <w:sz w:val="22"/>
          <w:szCs w:val="22"/>
        </w:rPr>
        <w:t>DecisionSite</w:t>
      </w:r>
      <w:r w:rsidRPr="000D51F2">
        <w:rPr>
          <w:rFonts w:asciiTheme="minorHAnsi" w:eastAsia="宋体" w:hAnsiTheme="minorHAnsi" w:cs="宋体"/>
          <w:color w:val="202020"/>
          <w:spacing w:val="-2"/>
          <w:sz w:val="22"/>
          <w:szCs w:val="22"/>
        </w:rPr>
        <w:t>分析构建解决方案平台。</w:t>
      </w:r>
      <w:r w:rsidRPr="000D51F2">
        <w:rPr>
          <w:rFonts w:asciiTheme="minorHAnsi" w:eastAsia="宋体" w:hAnsiTheme="minorHAnsi" w:cs="宋体"/>
          <w:color w:val="202020"/>
          <w:spacing w:val="-2"/>
          <w:sz w:val="22"/>
          <w:szCs w:val="22"/>
          <w:lang w:eastAsia="zh-CN"/>
        </w:rPr>
        <w:t>他</w:t>
      </w:r>
      <w:r w:rsidRPr="000D51F2">
        <w:rPr>
          <w:rFonts w:asciiTheme="minorHAnsi" w:eastAsia="宋体" w:hAnsiTheme="minorHAnsi" w:cs="宋体"/>
          <w:color w:val="202020"/>
          <w:spacing w:val="71"/>
          <w:sz w:val="22"/>
          <w:szCs w:val="22"/>
          <w:lang w:eastAsia="zh-CN"/>
        </w:rPr>
        <w:t xml:space="preserve"> </w:t>
      </w:r>
      <w:r w:rsidRPr="000D51F2">
        <w:rPr>
          <w:rFonts w:asciiTheme="minorHAnsi" w:eastAsia="宋体" w:hAnsiTheme="minorHAnsi" w:cs="宋体"/>
          <w:color w:val="202020"/>
          <w:sz w:val="22"/>
          <w:szCs w:val="22"/>
          <w:lang w:eastAsia="zh-CN"/>
        </w:rPr>
        <w:t>曾在各种软件公司、大学和企业培训中心担任课程开发人员、培训师和顾问。</w:t>
      </w:r>
    </w:p>
    <w:p w14:paraId="7B9CDC5D" w14:textId="77777777" w:rsidR="00940F46" w:rsidRPr="000D51F2" w:rsidRDefault="00940F46" w:rsidP="00342EB3">
      <w:pPr>
        <w:spacing w:before="9"/>
        <w:rPr>
          <w:rFonts w:eastAsia="宋体" w:cs="宋体"/>
          <w:lang w:eastAsia="zh-CN"/>
        </w:rPr>
      </w:pPr>
    </w:p>
    <w:p w14:paraId="4BBED804" w14:textId="77777777" w:rsidR="00940F46" w:rsidRPr="000D51F2" w:rsidRDefault="008666AC" w:rsidP="00342EB3">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w w:val="105"/>
          <w:sz w:val="22"/>
          <w:szCs w:val="22"/>
        </w:rPr>
        <w:t>Bradley</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J.</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Holt,</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spacing w:val="-1"/>
          <w:w w:val="105"/>
          <w:sz w:val="22"/>
          <w:szCs w:val="22"/>
        </w:rPr>
        <w:t>M.P.I.A.,</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CEO</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spacing w:val="1"/>
          <w:w w:val="105"/>
          <w:sz w:val="22"/>
          <w:szCs w:val="22"/>
        </w:rPr>
        <w:t>of</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HSI,</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LLC.</w:t>
      </w:r>
    </w:p>
    <w:p w14:paraId="754DE30D" w14:textId="260FD018" w:rsidR="00940F46" w:rsidRPr="000D51F2" w:rsidRDefault="008666AC" w:rsidP="000D51F2">
      <w:pPr>
        <w:pStyle w:val="a3"/>
        <w:spacing w:before="9"/>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Bradley</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J.</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Holt</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CEO</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HSI,</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LLC</w:t>
      </w:r>
      <w:r w:rsidRPr="000D51F2">
        <w:rPr>
          <w:rFonts w:asciiTheme="minorHAnsi" w:eastAsia="宋体" w:hAnsiTheme="minorHAnsi" w:cstheme="minorHAnsi"/>
          <w:spacing w:val="-13"/>
          <w:w w:val="105"/>
          <w:sz w:val="22"/>
          <w:szCs w:val="22"/>
        </w:rPr>
        <w:t xml:space="preserve"> </w:t>
      </w:r>
      <w:r w:rsidRPr="000D51F2">
        <w:rPr>
          <w:rFonts w:asciiTheme="minorHAnsi" w:eastAsia="宋体" w:hAnsiTheme="minorHAnsi" w:cstheme="minorHAnsi"/>
          <w:w w:val="105"/>
          <w:sz w:val="22"/>
          <w:szCs w:val="22"/>
        </w:rPr>
        <w:t>an</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international</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trade</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business</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spacing w:val="-1"/>
          <w:w w:val="105"/>
          <w:sz w:val="22"/>
          <w:szCs w:val="22"/>
        </w:rPr>
        <w:t>development</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firm.</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two</w:t>
      </w:r>
      <w:r w:rsidRPr="000D51F2">
        <w:rPr>
          <w:rFonts w:asciiTheme="minorHAnsi" w:eastAsia="宋体" w:hAnsiTheme="minorHAnsi" w:cstheme="minorHAnsi"/>
          <w:spacing w:val="100"/>
          <w:w w:val="103"/>
          <w:sz w:val="22"/>
          <w:szCs w:val="22"/>
        </w:rPr>
        <w:t xml:space="preserve"> </w:t>
      </w:r>
      <w:r w:rsidRPr="000D51F2">
        <w:rPr>
          <w:rFonts w:asciiTheme="minorHAnsi" w:eastAsia="宋体" w:hAnsiTheme="minorHAnsi" w:cstheme="minorHAnsi"/>
          <w:w w:val="105"/>
          <w:sz w:val="22"/>
          <w:szCs w:val="22"/>
        </w:rPr>
        <w:t>decades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international</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business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spacing w:val="-1"/>
          <w:w w:val="105"/>
          <w:sz w:val="22"/>
          <w:szCs w:val="22"/>
        </w:rPr>
        <w:t>experience,</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over</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15</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focused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on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business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development</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42"/>
          <w:w w:val="105"/>
          <w:sz w:val="22"/>
          <w:szCs w:val="22"/>
        </w:rPr>
        <w:t xml:space="preserve"> </w:t>
      </w:r>
      <w:r w:rsidRPr="000D51F2">
        <w:rPr>
          <w:rFonts w:asciiTheme="minorHAnsi" w:eastAsia="宋体" w:hAnsiTheme="minorHAnsi" w:cstheme="minorHAnsi"/>
          <w:w w:val="105"/>
          <w:sz w:val="22"/>
          <w:szCs w:val="22"/>
        </w:rPr>
        <w:t>Asian</w:t>
      </w:r>
      <w:r w:rsidRPr="000D51F2">
        <w:rPr>
          <w:rFonts w:asciiTheme="minorHAnsi" w:eastAsia="宋体" w:hAnsiTheme="minorHAnsi" w:cstheme="minorHAnsi"/>
          <w:spacing w:val="66"/>
          <w:w w:val="103"/>
          <w:sz w:val="22"/>
          <w:szCs w:val="22"/>
        </w:rPr>
        <w:t xml:space="preserve"> </w:t>
      </w:r>
      <w:r w:rsidRPr="000D51F2">
        <w:rPr>
          <w:rFonts w:asciiTheme="minorHAnsi" w:eastAsia="宋体" w:hAnsiTheme="minorHAnsi" w:cstheme="minorHAnsi"/>
          <w:w w:val="105"/>
          <w:sz w:val="22"/>
          <w:szCs w:val="22"/>
        </w:rPr>
        <w:t>marketplace.</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Prior</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to</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HSI,</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served</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Asia</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General</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Manager</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RPM’s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StonCor</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Group</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for</w:t>
      </w:r>
      <w:r w:rsidRPr="000D51F2">
        <w:rPr>
          <w:rFonts w:asciiTheme="minorHAnsi" w:eastAsia="宋体" w:hAnsiTheme="minorHAnsi" w:cstheme="minorHAnsi"/>
          <w:spacing w:val="49"/>
          <w:w w:val="105"/>
          <w:sz w:val="22"/>
          <w:szCs w:val="22"/>
        </w:rPr>
        <w:t xml:space="preserve"> </w:t>
      </w:r>
      <w:r w:rsidRPr="000D51F2">
        <w:rPr>
          <w:rFonts w:asciiTheme="minorHAnsi" w:eastAsia="宋体" w:hAnsiTheme="minorHAnsi" w:cstheme="minorHAnsi"/>
          <w:w w:val="105"/>
          <w:sz w:val="22"/>
          <w:szCs w:val="22"/>
        </w:rPr>
        <w:t>seven</w:t>
      </w:r>
      <w:r w:rsidRPr="000D51F2">
        <w:rPr>
          <w:rFonts w:asciiTheme="minorHAnsi" w:eastAsia="宋体" w:hAnsiTheme="minorHAnsi" w:cstheme="minorHAnsi"/>
          <w:spacing w:val="60"/>
          <w:w w:val="103"/>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held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management</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marketing</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positions</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with</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GN</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Netcom</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large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spacing w:val="1"/>
          <w:w w:val="105"/>
          <w:sz w:val="22"/>
          <w:szCs w:val="22"/>
        </w:rPr>
        <w:t>European</w:t>
      </w:r>
      <w:r w:rsidR="00992814" w:rsidRPr="000D51F2">
        <w:rPr>
          <w:rFonts w:asciiTheme="minorHAnsi" w:eastAsia="宋体" w:hAnsiTheme="minorHAnsi" w:cstheme="minorHAnsi"/>
          <w:spacing w:val="1"/>
          <w:w w:val="105"/>
          <w:sz w:val="22"/>
          <w:szCs w:val="22"/>
        </w:rPr>
        <w:t xml:space="preserve"> </w:t>
      </w:r>
      <w:r w:rsidRPr="000D51F2">
        <w:rPr>
          <w:rFonts w:asciiTheme="minorHAnsi" w:eastAsia="宋体" w:hAnsiTheme="minorHAnsi" w:cstheme="minorHAnsi"/>
          <w:w w:val="105"/>
          <w:sz w:val="22"/>
          <w:szCs w:val="22"/>
        </w:rPr>
        <w:t>communications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company),</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spacing w:val="1"/>
          <w:w w:val="105"/>
          <w:sz w:val="22"/>
          <w:szCs w:val="22"/>
        </w:rPr>
        <w:t>AT&amp;T.</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former</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clients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include</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Asian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U.S.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firms,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spanning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72"/>
          <w:w w:val="103"/>
          <w:sz w:val="22"/>
          <w:szCs w:val="22"/>
        </w:rPr>
        <w:t xml:space="preserve"> </w:t>
      </w:r>
      <w:r w:rsidRPr="000D51F2">
        <w:rPr>
          <w:rFonts w:asciiTheme="minorHAnsi" w:eastAsia="宋体" w:hAnsiTheme="minorHAnsi" w:cstheme="minorHAnsi"/>
          <w:w w:val="105"/>
          <w:sz w:val="22"/>
          <w:szCs w:val="22"/>
        </w:rPr>
        <w:t>fields</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30"/>
          <w:w w:val="105"/>
          <w:sz w:val="22"/>
          <w:szCs w:val="22"/>
        </w:rPr>
        <w:t xml:space="preserve"> </w:t>
      </w:r>
      <w:r w:rsidRPr="000D51F2">
        <w:rPr>
          <w:rFonts w:asciiTheme="minorHAnsi" w:eastAsia="宋体" w:hAnsiTheme="minorHAnsi" w:cstheme="minorHAnsi"/>
          <w:w w:val="105"/>
          <w:sz w:val="22"/>
          <w:szCs w:val="22"/>
        </w:rPr>
        <w:t>manufacturing,</w:t>
      </w:r>
      <w:r w:rsidRPr="000D51F2">
        <w:rPr>
          <w:rFonts w:asciiTheme="minorHAnsi" w:eastAsia="宋体" w:hAnsiTheme="minorHAnsi" w:cstheme="minorHAnsi"/>
          <w:spacing w:val="-29"/>
          <w:w w:val="105"/>
          <w:sz w:val="22"/>
          <w:szCs w:val="22"/>
        </w:rPr>
        <w:t xml:space="preserve"> </w:t>
      </w:r>
      <w:r w:rsidRPr="000D51F2">
        <w:rPr>
          <w:rFonts w:asciiTheme="minorHAnsi" w:eastAsia="宋体" w:hAnsiTheme="minorHAnsi" w:cstheme="minorHAnsi"/>
          <w:w w:val="105"/>
          <w:sz w:val="22"/>
          <w:szCs w:val="22"/>
        </w:rPr>
        <w:t>distribution,</w:t>
      </w:r>
      <w:r w:rsidRPr="000D51F2">
        <w:rPr>
          <w:rFonts w:asciiTheme="minorHAnsi" w:eastAsia="宋体" w:hAnsiTheme="minorHAnsi" w:cstheme="minorHAnsi"/>
          <w:spacing w:val="-30"/>
          <w:w w:val="105"/>
          <w:sz w:val="22"/>
          <w:szCs w:val="22"/>
        </w:rPr>
        <w:t xml:space="preserve"> </w:t>
      </w:r>
      <w:r w:rsidRPr="000D51F2">
        <w:rPr>
          <w:rFonts w:asciiTheme="minorHAnsi" w:eastAsia="宋体" w:hAnsiTheme="minorHAnsi" w:cstheme="minorHAnsi"/>
          <w:spacing w:val="-1"/>
          <w:w w:val="105"/>
          <w:sz w:val="22"/>
          <w:szCs w:val="22"/>
        </w:rPr>
        <w:t>construction</w:t>
      </w:r>
      <w:r w:rsidRPr="000D51F2">
        <w:rPr>
          <w:rFonts w:asciiTheme="minorHAnsi" w:eastAsia="宋体" w:hAnsiTheme="minorHAnsi" w:cstheme="minorHAnsi"/>
          <w:spacing w:val="-32"/>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9"/>
          <w:w w:val="105"/>
          <w:sz w:val="22"/>
          <w:szCs w:val="22"/>
        </w:rPr>
        <w:t xml:space="preserve"> </w:t>
      </w:r>
      <w:r w:rsidRPr="000D51F2">
        <w:rPr>
          <w:rFonts w:asciiTheme="minorHAnsi" w:eastAsia="宋体" w:hAnsiTheme="minorHAnsi" w:cstheme="minorHAnsi"/>
          <w:w w:val="105"/>
          <w:sz w:val="22"/>
          <w:szCs w:val="22"/>
        </w:rPr>
        <w:t>engineering,</w:t>
      </w:r>
      <w:r w:rsidRPr="000D51F2">
        <w:rPr>
          <w:rFonts w:asciiTheme="minorHAnsi" w:eastAsia="宋体" w:hAnsiTheme="minorHAnsi" w:cstheme="minorHAnsi"/>
          <w:spacing w:val="-29"/>
          <w:w w:val="105"/>
          <w:sz w:val="22"/>
          <w:szCs w:val="22"/>
        </w:rPr>
        <w:t xml:space="preserve"> </w:t>
      </w:r>
      <w:r w:rsidRPr="000D51F2">
        <w:rPr>
          <w:rFonts w:asciiTheme="minorHAnsi" w:eastAsia="宋体" w:hAnsiTheme="minorHAnsi" w:cstheme="minorHAnsi"/>
          <w:spacing w:val="-1"/>
          <w:w w:val="105"/>
          <w:sz w:val="22"/>
          <w:szCs w:val="22"/>
        </w:rPr>
        <w:t>architecture,</w:t>
      </w:r>
      <w:r w:rsidRPr="000D51F2">
        <w:rPr>
          <w:rFonts w:asciiTheme="minorHAnsi" w:eastAsia="宋体" w:hAnsiTheme="minorHAnsi" w:cstheme="minorHAnsi"/>
          <w:spacing w:val="-33"/>
          <w:w w:val="105"/>
          <w:sz w:val="22"/>
          <w:szCs w:val="22"/>
        </w:rPr>
        <w:t xml:space="preserve"> </w:t>
      </w:r>
      <w:r w:rsidRPr="000D51F2">
        <w:rPr>
          <w:rFonts w:asciiTheme="minorHAnsi" w:eastAsia="宋体" w:hAnsiTheme="minorHAnsi" w:cstheme="minorHAnsi"/>
          <w:w w:val="105"/>
          <w:sz w:val="22"/>
          <w:szCs w:val="22"/>
        </w:rPr>
        <w:t>design,</w:t>
      </w:r>
      <w:r w:rsidRPr="000D51F2">
        <w:rPr>
          <w:rFonts w:asciiTheme="minorHAnsi" w:eastAsia="宋体" w:hAnsiTheme="minorHAnsi" w:cstheme="minorHAnsi"/>
          <w:spacing w:val="-29"/>
          <w:w w:val="105"/>
          <w:sz w:val="22"/>
          <w:szCs w:val="22"/>
        </w:rPr>
        <w:t xml:space="preserve"> </w:t>
      </w:r>
      <w:r w:rsidRPr="000D51F2">
        <w:rPr>
          <w:rFonts w:asciiTheme="minorHAnsi" w:eastAsia="宋体" w:hAnsiTheme="minorHAnsi" w:cstheme="minorHAnsi"/>
          <w:spacing w:val="-1"/>
          <w:w w:val="105"/>
          <w:sz w:val="22"/>
          <w:szCs w:val="22"/>
        </w:rPr>
        <w:t>entertainment,</w:t>
      </w:r>
      <w:r w:rsidRPr="000D51F2">
        <w:rPr>
          <w:rFonts w:asciiTheme="minorHAnsi" w:eastAsia="宋体" w:hAnsiTheme="minorHAnsi" w:cstheme="minorHAnsi"/>
          <w:spacing w:val="98"/>
          <w:w w:val="103"/>
          <w:sz w:val="22"/>
          <w:szCs w:val="22"/>
        </w:rPr>
        <w:t xml:space="preserve"> </w:t>
      </w:r>
      <w:r w:rsidRPr="000D51F2">
        <w:rPr>
          <w:rFonts w:asciiTheme="minorHAnsi" w:eastAsia="宋体" w:hAnsiTheme="minorHAnsi" w:cstheme="minorHAnsi"/>
          <w:w w:val="105"/>
          <w:sz w:val="22"/>
          <w:szCs w:val="22"/>
        </w:rPr>
        <w:t xml:space="preserve">high </w:t>
      </w:r>
      <w:r w:rsidRPr="000D51F2">
        <w:rPr>
          <w:rFonts w:asciiTheme="minorHAnsi" w:eastAsia="宋体" w:hAnsiTheme="minorHAnsi" w:cstheme="minorHAnsi"/>
          <w:spacing w:val="3"/>
          <w:w w:val="105"/>
          <w:sz w:val="22"/>
          <w:szCs w:val="22"/>
        </w:rPr>
        <w:t xml:space="preserve"> </w:t>
      </w:r>
      <w:r w:rsidRPr="000D51F2">
        <w:rPr>
          <w:rFonts w:asciiTheme="minorHAnsi" w:eastAsia="宋体" w:hAnsiTheme="minorHAnsi" w:cstheme="minorHAnsi"/>
          <w:spacing w:val="-1"/>
          <w:w w:val="105"/>
          <w:sz w:val="22"/>
          <w:szCs w:val="22"/>
        </w:rPr>
        <w:t>technology,</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health</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care,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consumer</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products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such</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Motorola,</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AMD,</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Intel,</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Budweiser,</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Lion</w:t>
      </w:r>
      <w:r w:rsidRPr="000D51F2">
        <w:rPr>
          <w:rFonts w:asciiTheme="minorHAnsi" w:eastAsia="宋体" w:hAnsiTheme="minorHAnsi" w:cstheme="minorHAnsi"/>
          <w:spacing w:val="89"/>
          <w:w w:val="103"/>
          <w:sz w:val="22"/>
          <w:szCs w:val="22"/>
        </w:rPr>
        <w:t xml:space="preserve"> </w:t>
      </w:r>
      <w:r w:rsidRPr="000D51F2">
        <w:rPr>
          <w:rFonts w:asciiTheme="minorHAnsi" w:eastAsia="宋体" w:hAnsiTheme="minorHAnsi" w:cstheme="minorHAnsi"/>
          <w:w w:val="105"/>
          <w:sz w:val="22"/>
          <w:szCs w:val="22"/>
        </w:rPr>
        <w:t>Nathan,</w:t>
      </w:r>
      <w:r w:rsidRPr="000D51F2">
        <w:rPr>
          <w:rFonts w:asciiTheme="minorHAnsi" w:eastAsia="宋体" w:hAnsiTheme="minorHAnsi" w:cstheme="minorHAnsi"/>
          <w:spacing w:val="43"/>
          <w:w w:val="105"/>
          <w:sz w:val="22"/>
          <w:szCs w:val="22"/>
        </w:rPr>
        <w:t xml:space="preserve"> </w:t>
      </w:r>
      <w:r w:rsidRPr="000D51F2">
        <w:rPr>
          <w:rFonts w:asciiTheme="minorHAnsi" w:eastAsia="宋体" w:hAnsiTheme="minorHAnsi" w:cstheme="minorHAnsi"/>
          <w:spacing w:val="-1"/>
          <w:w w:val="105"/>
          <w:sz w:val="22"/>
          <w:szCs w:val="22"/>
        </w:rPr>
        <w:t>Baxter</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Healthcare,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Glaxo</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Smith</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Kline,</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Roche,</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spacing w:val="1"/>
          <w:w w:val="105"/>
          <w:sz w:val="22"/>
          <w:szCs w:val="22"/>
        </w:rPr>
        <w:t>3M,</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Bechtel,</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Fluor,</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L'Oreal,</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Huafei,</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Hangzhou</w:t>
      </w:r>
      <w:r w:rsidRPr="000D51F2">
        <w:rPr>
          <w:rFonts w:asciiTheme="minorHAnsi" w:eastAsia="宋体" w:hAnsiTheme="minorHAnsi" w:cstheme="minorHAnsi"/>
          <w:spacing w:val="46"/>
          <w:w w:val="103"/>
          <w:sz w:val="22"/>
          <w:szCs w:val="22"/>
        </w:rPr>
        <w:t xml:space="preserve"> </w:t>
      </w:r>
      <w:r w:rsidRPr="000D51F2">
        <w:rPr>
          <w:rFonts w:asciiTheme="minorHAnsi" w:eastAsia="宋体" w:hAnsiTheme="minorHAnsi" w:cstheme="minorHAnsi"/>
          <w:w w:val="105"/>
          <w:sz w:val="22"/>
          <w:szCs w:val="22"/>
        </w:rPr>
        <w:t>TC,</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Andrew</w:t>
      </w:r>
      <w:r w:rsidR="009907D2" w:rsidRPr="000D51F2">
        <w:rPr>
          <w:rFonts w:asciiTheme="minorHAnsi" w:eastAsia="宋体" w:hAnsiTheme="minorHAnsi" w:cstheme="minorHAnsi"/>
          <w:spacing w:val="-35"/>
          <w:w w:val="105"/>
          <w:sz w:val="22"/>
          <w:szCs w:val="22"/>
        </w:rPr>
        <w:t xml:space="preserve"> </w:t>
      </w:r>
      <w:r w:rsidRPr="000D51F2">
        <w:rPr>
          <w:rFonts w:asciiTheme="minorHAnsi" w:eastAsia="宋体" w:hAnsiTheme="minorHAnsi" w:cstheme="minorHAnsi"/>
          <w:w w:val="105"/>
          <w:sz w:val="22"/>
          <w:szCs w:val="22"/>
        </w:rPr>
        <w:t>Telecommunications,</w:t>
      </w:r>
      <w:r w:rsidRPr="000D51F2">
        <w:rPr>
          <w:rFonts w:asciiTheme="minorHAnsi" w:eastAsia="宋体" w:hAnsiTheme="minorHAnsi" w:cstheme="minorHAnsi"/>
          <w:spacing w:val="-34"/>
          <w:w w:val="105"/>
          <w:sz w:val="22"/>
          <w:szCs w:val="22"/>
        </w:rPr>
        <w:t xml:space="preserve"> </w:t>
      </w:r>
      <w:r w:rsidRPr="000D51F2">
        <w:rPr>
          <w:rFonts w:asciiTheme="minorHAnsi" w:eastAsia="宋体" w:hAnsiTheme="minorHAnsi" w:cstheme="minorHAnsi"/>
          <w:spacing w:val="-1"/>
          <w:w w:val="105"/>
          <w:sz w:val="22"/>
          <w:szCs w:val="22"/>
        </w:rPr>
        <w:t>etc.</w:t>
      </w:r>
    </w:p>
    <w:p w14:paraId="480C68BA" w14:textId="77777777" w:rsidR="00940F46" w:rsidRPr="000D51F2" w:rsidRDefault="00940F46" w:rsidP="00342EB3">
      <w:pPr>
        <w:spacing w:before="10"/>
        <w:rPr>
          <w:rFonts w:eastAsia="宋体" w:cs="Times New Roman"/>
        </w:rPr>
      </w:pPr>
    </w:p>
    <w:p w14:paraId="1F1A7CEA" w14:textId="6A0D972F" w:rsidR="00940F46" w:rsidRPr="000D51F2" w:rsidRDefault="008666AC" w:rsidP="000D51F2">
      <w:pPr>
        <w:pStyle w:val="a3"/>
        <w:ind w:left="0" w:right="-10"/>
        <w:jc w:val="both"/>
        <w:rPr>
          <w:rFonts w:asciiTheme="minorHAnsi" w:eastAsia="宋体" w:hAnsiTheme="minorHAnsi" w:cs="宋体"/>
          <w:sz w:val="22"/>
          <w:szCs w:val="22"/>
          <w:lang w:eastAsia="zh-CN"/>
        </w:rPr>
      </w:pPr>
      <w:r w:rsidRPr="000D51F2">
        <w:rPr>
          <w:rFonts w:asciiTheme="minorHAnsi" w:eastAsia="宋体" w:hAnsiTheme="minorHAnsi"/>
          <w:color w:val="202020"/>
          <w:sz w:val="22"/>
          <w:szCs w:val="22"/>
          <w:lang w:eastAsia="zh-CN"/>
        </w:rPr>
        <w:t>Bradl</w:t>
      </w:r>
      <w:r w:rsidRPr="000D51F2">
        <w:rPr>
          <w:rFonts w:asciiTheme="minorHAnsi" w:eastAsia="宋体" w:hAnsiTheme="minorHAnsi"/>
          <w:color w:val="202020"/>
          <w:spacing w:val="1"/>
          <w:sz w:val="22"/>
          <w:szCs w:val="22"/>
          <w:lang w:eastAsia="zh-CN"/>
        </w:rPr>
        <w:t>e</w:t>
      </w:r>
      <w:r w:rsidRPr="000D51F2">
        <w:rPr>
          <w:rFonts w:asciiTheme="minorHAnsi" w:eastAsia="宋体" w:hAnsiTheme="minorHAnsi"/>
          <w:color w:val="202020"/>
          <w:sz w:val="22"/>
          <w:szCs w:val="22"/>
          <w:lang w:eastAsia="zh-CN"/>
        </w:rPr>
        <w:t>y</w:t>
      </w:r>
      <w:r w:rsidRPr="000D51F2">
        <w:rPr>
          <w:rFonts w:asciiTheme="minorHAnsi" w:eastAsia="宋体" w:hAnsiTheme="minorHAnsi"/>
          <w:color w:val="202020"/>
          <w:spacing w:val="-12"/>
          <w:sz w:val="22"/>
          <w:szCs w:val="22"/>
          <w:lang w:eastAsia="zh-CN"/>
        </w:rPr>
        <w:t xml:space="preserve"> </w:t>
      </w:r>
      <w:r w:rsidRPr="000D51F2">
        <w:rPr>
          <w:rFonts w:asciiTheme="minorHAnsi" w:eastAsia="宋体" w:hAnsiTheme="minorHAnsi"/>
          <w:color w:val="202020"/>
          <w:spacing w:val="1"/>
          <w:sz w:val="22"/>
          <w:szCs w:val="22"/>
          <w:lang w:eastAsia="zh-CN"/>
        </w:rPr>
        <w:t>J</w:t>
      </w:r>
      <w:r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pacing w:val="-1"/>
          <w:sz w:val="22"/>
          <w:szCs w:val="22"/>
          <w:lang w:eastAsia="zh-CN"/>
        </w:rPr>
        <w:t>H</w:t>
      </w:r>
      <w:r w:rsidRPr="000D51F2">
        <w:rPr>
          <w:rFonts w:asciiTheme="minorHAnsi" w:eastAsia="宋体" w:hAnsiTheme="minorHAnsi"/>
          <w:color w:val="202020"/>
          <w:sz w:val="22"/>
          <w:szCs w:val="22"/>
          <w:lang w:eastAsia="zh-CN"/>
        </w:rPr>
        <w:t>o</w:t>
      </w:r>
      <w:r w:rsidRPr="000D51F2">
        <w:rPr>
          <w:rFonts w:asciiTheme="minorHAnsi" w:eastAsia="宋体" w:hAnsiTheme="minorHAnsi"/>
          <w:color w:val="202020"/>
          <w:spacing w:val="-8"/>
          <w:sz w:val="22"/>
          <w:szCs w:val="22"/>
          <w:lang w:eastAsia="zh-CN"/>
        </w:rPr>
        <w:t>l</w:t>
      </w:r>
      <w:r w:rsidRPr="000D51F2">
        <w:rPr>
          <w:rFonts w:asciiTheme="minorHAnsi" w:eastAsia="宋体" w:hAnsiTheme="minorHAnsi"/>
          <w:color w:val="202020"/>
          <w:sz w:val="22"/>
          <w:szCs w:val="22"/>
          <w:lang w:eastAsia="zh-CN"/>
        </w:rPr>
        <w:t>t</w:t>
      </w:r>
      <w:r w:rsidRPr="000D51F2">
        <w:rPr>
          <w:rFonts w:asciiTheme="minorHAnsi" w:eastAsia="宋体" w:hAnsiTheme="minorHAnsi"/>
          <w:color w:val="202020"/>
          <w:spacing w:val="-12"/>
          <w:sz w:val="22"/>
          <w:szCs w:val="22"/>
          <w:lang w:eastAsia="zh-CN"/>
        </w:rPr>
        <w:t xml:space="preserve"> </w:t>
      </w:r>
      <w:r w:rsidRPr="000D51F2">
        <w:rPr>
          <w:rFonts w:asciiTheme="minorHAnsi" w:eastAsia="宋体" w:hAnsiTheme="minorHAnsi" w:cs="宋体"/>
          <w:color w:val="202020"/>
          <w:spacing w:val="1"/>
          <w:sz w:val="22"/>
          <w:szCs w:val="22"/>
          <w:lang w:eastAsia="zh-CN"/>
        </w:rPr>
        <w:t>是</w:t>
      </w:r>
      <w:r w:rsidRPr="000D51F2">
        <w:rPr>
          <w:rFonts w:asciiTheme="minorHAnsi" w:eastAsia="宋体" w:hAnsiTheme="minorHAnsi" w:cs="宋体"/>
          <w:color w:val="202020"/>
          <w:sz w:val="22"/>
          <w:szCs w:val="22"/>
          <w:lang w:eastAsia="zh-CN"/>
        </w:rPr>
        <w:t>国际贸易和商业发展公司</w:t>
      </w:r>
      <w:r w:rsidRPr="000D51F2">
        <w:rPr>
          <w:rFonts w:asciiTheme="minorHAnsi" w:eastAsia="宋体" w:hAnsiTheme="minorHAnsi" w:cs="宋体"/>
          <w:color w:val="202020"/>
          <w:spacing w:val="-55"/>
          <w:sz w:val="22"/>
          <w:szCs w:val="22"/>
          <w:lang w:eastAsia="zh-CN"/>
        </w:rPr>
        <w:t xml:space="preserve"> </w:t>
      </w:r>
      <w:r w:rsidRPr="000D51F2">
        <w:rPr>
          <w:rFonts w:asciiTheme="minorHAnsi" w:eastAsia="宋体" w:hAnsiTheme="minorHAnsi"/>
          <w:color w:val="202020"/>
          <w:spacing w:val="-1"/>
          <w:sz w:val="22"/>
          <w:szCs w:val="22"/>
          <w:lang w:eastAsia="zh-CN"/>
        </w:rPr>
        <w:t>HS</w:t>
      </w:r>
      <w:r w:rsidRPr="000D51F2">
        <w:rPr>
          <w:rFonts w:asciiTheme="minorHAnsi" w:eastAsia="宋体" w:hAnsiTheme="minorHAnsi"/>
          <w:color w:val="202020"/>
          <w:sz w:val="22"/>
          <w:szCs w:val="22"/>
          <w:lang w:eastAsia="zh-CN"/>
        </w:rPr>
        <w:t>I</w:t>
      </w:r>
      <w:r w:rsidRPr="000D51F2">
        <w:rPr>
          <w:rFonts w:asciiTheme="minorHAnsi" w:eastAsia="宋体" w:hAnsiTheme="minorHAnsi"/>
          <w:color w:val="202020"/>
          <w:spacing w:val="-18"/>
          <w:sz w:val="22"/>
          <w:szCs w:val="22"/>
          <w:lang w:eastAsia="zh-CN"/>
        </w:rPr>
        <w:t xml:space="preserve"> </w:t>
      </w:r>
      <w:r w:rsidRPr="000D51F2">
        <w:rPr>
          <w:rFonts w:asciiTheme="minorHAnsi" w:eastAsia="宋体" w:hAnsiTheme="minorHAnsi" w:cs="宋体"/>
          <w:color w:val="202020"/>
          <w:spacing w:val="1"/>
          <w:sz w:val="22"/>
          <w:szCs w:val="22"/>
          <w:lang w:eastAsia="zh-CN"/>
        </w:rPr>
        <w:t>的</w:t>
      </w:r>
      <w:r w:rsidRPr="000D51F2">
        <w:rPr>
          <w:rFonts w:asciiTheme="minorHAnsi" w:eastAsia="宋体" w:hAnsiTheme="minorHAnsi" w:cs="宋体"/>
          <w:color w:val="202020"/>
          <w:sz w:val="22"/>
          <w:szCs w:val="22"/>
          <w:lang w:eastAsia="zh-CN"/>
        </w:rPr>
        <w:t>首席执行官和合伙人</w:t>
      </w:r>
      <w:r w:rsidRPr="000D51F2">
        <w:rPr>
          <w:rFonts w:asciiTheme="minorHAnsi" w:eastAsia="宋体" w:hAnsiTheme="minorHAnsi" w:cs="宋体"/>
          <w:color w:val="202020"/>
          <w:spacing w:val="-39"/>
          <w:sz w:val="22"/>
          <w:szCs w:val="22"/>
          <w:lang w:eastAsia="zh-CN"/>
        </w:rPr>
        <w:t>。</w:t>
      </w:r>
      <w:r w:rsidRPr="000D51F2">
        <w:rPr>
          <w:rFonts w:asciiTheme="minorHAnsi" w:eastAsia="宋体" w:hAnsiTheme="minorHAnsi" w:cs="宋体"/>
          <w:color w:val="202020"/>
          <w:sz w:val="22"/>
          <w:szCs w:val="22"/>
          <w:lang w:eastAsia="zh-CN"/>
        </w:rPr>
        <w:t>他拥有</w:t>
      </w:r>
      <w:r w:rsidRPr="000D51F2">
        <w:rPr>
          <w:rFonts w:asciiTheme="minorHAnsi" w:eastAsia="宋体" w:hAnsiTheme="minorHAnsi" w:cs="宋体"/>
          <w:color w:val="202020"/>
          <w:spacing w:val="-56"/>
          <w:sz w:val="22"/>
          <w:szCs w:val="22"/>
          <w:lang w:eastAsia="zh-CN"/>
        </w:rPr>
        <w:t xml:space="preserve"> </w:t>
      </w:r>
      <w:r w:rsidRPr="000D51F2">
        <w:rPr>
          <w:rFonts w:asciiTheme="minorHAnsi" w:eastAsia="宋体" w:hAnsiTheme="minorHAnsi"/>
          <w:color w:val="202020"/>
          <w:sz w:val="22"/>
          <w:szCs w:val="22"/>
          <w:lang w:eastAsia="zh-CN"/>
        </w:rPr>
        <w:t>20</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pacing w:val="1"/>
          <w:sz w:val="22"/>
          <w:szCs w:val="22"/>
          <w:lang w:eastAsia="zh-CN"/>
        </w:rPr>
        <w:t>年</w:t>
      </w:r>
      <w:r w:rsidRPr="000D51F2">
        <w:rPr>
          <w:rFonts w:asciiTheme="minorHAnsi" w:eastAsia="宋体" w:hAnsiTheme="minorHAnsi" w:cs="宋体"/>
          <w:color w:val="202020"/>
          <w:sz w:val="22"/>
          <w:szCs w:val="22"/>
          <w:lang w:eastAsia="zh-CN"/>
        </w:rPr>
        <w:t>的国际商务经验，超</w:t>
      </w:r>
      <w:r w:rsidRPr="000D51F2">
        <w:rPr>
          <w:rFonts w:asciiTheme="minorHAnsi" w:eastAsia="宋体" w:hAnsiTheme="minorHAnsi" w:cs="宋体"/>
          <w:color w:val="202020"/>
          <w:sz w:val="22"/>
          <w:szCs w:val="22"/>
          <w:lang w:eastAsia="zh-CN"/>
        </w:rPr>
        <w:t xml:space="preserve"> </w:t>
      </w:r>
      <w:r w:rsidRPr="000D51F2">
        <w:rPr>
          <w:rFonts w:asciiTheme="minorHAnsi" w:eastAsia="宋体" w:hAnsiTheme="minorHAnsi" w:cs="宋体"/>
          <w:color w:val="202020"/>
          <w:sz w:val="22"/>
          <w:szCs w:val="22"/>
          <w:lang w:eastAsia="zh-CN"/>
        </w:rPr>
        <w:t>过</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1"/>
          <w:sz w:val="22"/>
          <w:szCs w:val="22"/>
          <w:lang w:eastAsia="zh-CN"/>
        </w:rPr>
        <w:t>1</w:t>
      </w:r>
      <w:r w:rsidRPr="000D51F2">
        <w:rPr>
          <w:rFonts w:asciiTheme="minorHAnsi" w:eastAsia="宋体" w:hAnsiTheme="minorHAnsi"/>
          <w:color w:val="202020"/>
          <w:sz w:val="22"/>
          <w:szCs w:val="22"/>
          <w:lang w:eastAsia="zh-CN"/>
        </w:rPr>
        <w:t>5</w:t>
      </w:r>
      <w:r w:rsidRPr="000D51F2">
        <w:rPr>
          <w:rFonts w:asciiTheme="minorHAnsi" w:eastAsia="宋体" w:hAnsiTheme="minorHAnsi"/>
          <w:color w:val="202020"/>
          <w:spacing w:val="-12"/>
          <w:sz w:val="22"/>
          <w:szCs w:val="22"/>
          <w:lang w:eastAsia="zh-CN"/>
        </w:rPr>
        <w:t xml:space="preserve"> </w:t>
      </w:r>
      <w:r w:rsidRPr="000D51F2">
        <w:rPr>
          <w:rFonts w:asciiTheme="minorHAnsi" w:eastAsia="宋体" w:hAnsiTheme="minorHAnsi" w:cs="宋体"/>
          <w:color w:val="202020"/>
          <w:sz w:val="22"/>
          <w:szCs w:val="22"/>
          <w:lang w:eastAsia="zh-CN"/>
        </w:rPr>
        <w:t>年专注于亚洲市场的业务发展</w:t>
      </w:r>
      <w:r w:rsidRPr="000D51F2">
        <w:rPr>
          <w:rFonts w:asciiTheme="minorHAnsi" w:eastAsia="宋体" w:hAnsiTheme="minorHAnsi" w:cs="宋体"/>
          <w:color w:val="202020"/>
          <w:spacing w:val="12"/>
          <w:sz w:val="22"/>
          <w:szCs w:val="22"/>
          <w:lang w:eastAsia="zh-CN"/>
        </w:rPr>
        <w:t>。</w:t>
      </w:r>
      <w:r w:rsidRPr="000D51F2">
        <w:rPr>
          <w:rFonts w:asciiTheme="minorHAnsi" w:eastAsia="宋体" w:hAnsiTheme="minorHAnsi" w:cs="宋体"/>
          <w:color w:val="202020"/>
          <w:sz w:val="22"/>
          <w:szCs w:val="22"/>
          <w:lang w:eastAsia="zh-CN"/>
        </w:rPr>
        <w:t>在加入</w:t>
      </w:r>
      <w:r w:rsidRPr="000D51F2">
        <w:rPr>
          <w:rFonts w:asciiTheme="minorHAnsi" w:eastAsia="宋体" w:hAnsiTheme="minorHAnsi" w:cs="宋体"/>
          <w:color w:val="202020"/>
          <w:spacing w:val="-52"/>
          <w:sz w:val="22"/>
          <w:szCs w:val="22"/>
          <w:lang w:eastAsia="zh-CN"/>
        </w:rPr>
        <w:t xml:space="preserve"> </w:t>
      </w:r>
      <w:r w:rsidRPr="000D51F2">
        <w:rPr>
          <w:rFonts w:asciiTheme="minorHAnsi" w:eastAsia="宋体" w:hAnsiTheme="minorHAnsi"/>
          <w:color w:val="202020"/>
          <w:spacing w:val="-1"/>
          <w:sz w:val="22"/>
          <w:szCs w:val="22"/>
          <w:lang w:eastAsia="zh-CN"/>
        </w:rPr>
        <w:t>HS</w:t>
      </w:r>
      <w:r w:rsidRPr="000D51F2">
        <w:rPr>
          <w:rFonts w:asciiTheme="minorHAnsi" w:eastAsia="宋体" w:hAnsiTheme="minorHAnsi"/>
          <w:color w:val="202020"/>
          <w:sz w:val="22"/>
          <w:szCs w:val="22"/>
          <w:lang w:eastAsia="zh-CN"/>
        </w:rPr>
        <w:t>I</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z w:val="22"/>
          <w:szCs w:val="22"/>
          <w:lang w:eastAsia="zh-CN"/>
        </w:rPr>
        <w:t>之前</w:t>
      </w:r>
      <w:r w:rsidRPr="000D51F2">
        <w:rPr>
          <w:rFonts w:asciiTheme="minorHAnsi" w:eastAsia="宋体" w:hAnsiTheme="minorHAnsi" w:cs="宋体"/>
          <w:color w:val="202020"/>
          <w:spacing w:val="-38"/>
          <w:sz w:val="22"/>
          <w:szCs w:val="22"/>
          <w:lang w:eastAsia="zh-CN"/>
        </w:rPr>
        <w:t>，</w:t>
      </w:r>
      <w:r w:rsidRPr="000D51F2">
        <w:rPr>
          <w:rFonts w:asciiTheme="minorHAnsi" w:eastAsia="宋体" w:hAnsiTheme="minorHAnsi" w:cs="宋体"/>
          <w:color w:val="202020"/>
          <w:sz w:val="22"/>
          <w:szCs w:val="22"/>
          <w:lang w:eastAsia="zh-CN"/>
        </w:rPr>
        <w:t>他曾担任</w:t>
      </w:r>
      <w:r w:rsidRPr="000D51F2">
        <w:rPr>
          <w:rFonts w:asciiTheme="minorHAnsi" w:eastAsia="宋体" w:hAnsiTheme="minorHAnsi" w:cs="宋体"/>
          <w:color w:val="202020"/>
          <w:spacing w:val="-50"/>
          <w:sz w:val="22"/>
          <w:szCs w:val="22"/>
          <w:lang w:eastAsia="zh-CN"/>
        </w:rPr>
        <w:t xml:space="preserve"> </w:t>
      </w:r>
      <w:r w:rsidRPr="000D51F2">
        <w:rPr>
          <w:rFonts w:asciiTheme="minorHAnsi" w:eastAsia="宋体" w:hAnsiTheme="minorHAnsi"/>
          <w:color w:val="202020"/>
          <w:spacing w:val="-2"/>
          <w:sz w:val="22"/>
          <w:szCs w:val="22"/>
          <w:lang w:eastAsia="zh-CN"/>
        </w:rPr>
        <w:t>RP</w:t>
      </w:r>
      <w:r w:rsidRPr="000D51F2">
        <w:rPr>
          <w:rFonts w:asciiTheme="minorHAnsi" w:eastAsia="宋体" w:hAnsiTheme="minorHAnsi"/>
          <w:color w:val="202020"/>
          <w:sz w:val="22"/>
          <w:szCs w:val="22"/>
          <w:lang w:eastAsia="zh-CN"/>
        </w:rPr>
        <w:t>M</w:t>
      </w:r>
      <w:r w:rsidRPr="000D51F2">
        <w:rPr>
          <w:rFonts w:asciiTheme="minorHAnsi" w:eastAsia="宋体" w:hAnsiTheme="minorHAnsi"/>
          <w:color w:val="202020"/>
          <w:spacing w:val="-12"/>
          <w:sz w:val="22"/>
          <w:szCs w:val="22"/>
          <w:lang w:eastAsia="zh-CN"/>
        </w:rPr>
        <w:t xml:space="preserve"> </w:t>
      </w:r>
      <w:r w:rsidRPr="000D51F2">
        <w:rPr>
          <w:rFonts w:asciiTheme="minorHAnsi" w:eastAsia="宋体" w:hAnsiTheme="minorHAnsi" w:cs="宋体"/>
          <w:color w:val="202020"/>
          <w:sz w:val="22"/>
          <w:szCs w:val="22"/>
          <w:lang w:eastAsia="zh-CN"/>
        </w:rPr>
        <w:t>的</w:t>
      </w:r>
      <w:r w:rsidRPr="000D51F2">
        <w:rPr>
          <w:rFonts w:asciiTheme="minorHAnsi" w:eastAsia="宋体" w:hAnsiTheme="minorHAnsi" w:cs="宋体"/>
          <w:color w:val="202020"/>
          <w:spacing w:val="-50"/>
          <w:sz w:val="22"/>
          <w:szCs w:val="22"/>
          <w:lang w:eastAsia="zh-CN"/>
        </w:rPr>
        <w:t xml:space="preserve"> </w:t>
      </w:r>
      <w:r w:rsidRPr="000D51F2">
        <w:rPr>
          <w:rFonts w:asciiTheme="minorHAnsi" w:eastAsia="宋体" w:hAnsiTheme="minorHAnsi"/>
          <w:color w:val="202020"/>
          <w:spacing w:val="-2"/>
          <w:sz w:val="22"/>
          <w:szCs w:val="22"/>
          <w:lang w:eastAsia="zh-CN"/>
        </w:rPr>
        <w:t>S</w:t>
      </w:r>
      <w:r w:rsidRPr="000D51F2">
        <w:rPr>
          <w:rFonts w:asciiTheme="minorHAnsi" w:eastAsia="宋体" w:hAnsiTheme="minorHAnsi"/>
          <w:color w:val="202020"/>
          <w:spacing w:val="1"/>
          <w:sz w:val="22"/>
          <w:szCs w:val="22"/>
          <w:lang w:eastAsia="zh-CN"/>
        </w:rPr>
        <w:t>t</w:t>
      </w:r>
      <w:r w:rsidRPr="000D51F2">
        <w:rPr>
          <w:rFonts w:asciiTheme="minorHAnsi" w:eastAsia="宋体" w:hAnsiTheme="minorHAnsi"/>
          <w:color w:val="202020"/>
          <w:sz w:val="22"/>
          <w:szCs w:val="22"/>
          <w:lang w:eastAsia="zh-CN"/>
        </w:rPr>
        <w:t>o</w:t>
      </w:r>
      <w:r w:rsidRPr="000D51F2">
        <w:rPr>
          <w:rFonts w:asciiTheme="minorHAnsi" w:eastAsia="宋体" w:hAnsiTheme="minorHAnsi"/>
          <w:color w:val="202020"/>
          <w:spacing w:val="-2"/>
          <w:sz w:val="22"/>
          <w:szCs w:val="22"/>
          <w:lang w:eastAsia="zh-CN"/>
        </w:rPr>
        <w:t>n</w:t>
      </w:r>
      <w:r w:rsidRPr="000D51F2">
        <w:rPr>
          <w:rFonts w:asciiTheme="minorHAnsi" w:eastAsia="宋体" w:hAnsiTheme="minorHAnsi"/>
          <w:color w:val="202020"/>
          <w:spacing w:val="-4"/>
          <w:sz w:val="22"/>
          <w:szCs w:val="22"/>
          <w:lang w:eastAsia="zh-CN"/>
        </w:rPr>
        <w:t>C</w:t>
      </w:r>
      <w:r w:rsidRPr="000D51F2">
        <w:rPr>
          <w:rFonts w:asciiTheme="minorHAnsi" w:eastAsia="宋体" w:hAnsiTheme="minorHAnsi"/>
          <w:color w:val="202020"/>
          <w:sz w:val="22"/>
          <w:szCs w:val="22"/>
          <w:lang w:eastAsia="zh-CN"/>
        </w:rPr>
        <w:t>or</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z w:val="22"/>
          <w:szCs w:val="22"/>
          <w:lang w:eastAsia="zh-CN"/>
        </w:rPr>
        <w:t>集团亚洲区总经理七</w:t>
      </w:r>
      <w:r w:rsidRPr="000D51F2">
        <w:rPr>
          <w:rFonts w:asciiTheme="minorHAnsi" w:eastAsia="宋体" w:hAnsiTheme="minorHAnsi" w:cs="宋体"/>
          <w:color w:val="202020"/>
          <w:w w:val="104"/>
          <w:sz w:val="22"/>
          <w:szCs w:val="22"/>
          <w:lang w:eastAsia="zh-CN"/>
        </w:rPr>
        <w:t xml:space="preserve"> </w:t>
      </w:r>
      <w:r w:rsidRPr="000D51F2">
        <w:rPr>
          <w:rFonts w:asciiTheme="minorHAnsi" w:eastAsia="宋体" w:hAnsiTheme="minorHAnsi" w:cs="宋体"/>
          <w:color w:val="202020"/>
          <w:spacing w:val="-1"/>
          <w:sz w:val="22"/>
          <w:szCs w:val="22"/>
          <w:lang w:eastAsia="zh-CN"/>
        </w:rPr>
        <w:t>年，并在</w:t>
      </w:r>
      <w:r w:rsidRPr="000D51F2">
        <w:rPr>
          <w:rFonts w:asciiTheme="minorHAnsi" w:eastAsia="宋体" w:hAnsiTheme="minorHAnsi" w:cs="宋体"/>
          <w:color w:val="202020"/>
          <w:spacing w:val="66"/>
          <w:sz w:val="22"/>
          <w:szCs w:val="22"/>
          <w:lang w:eastAsia="zh-CN"/>
        </w:rPr>
        <w:t xml:space="preserve"> </w:t>
      </w:r>
      <w:r w:rsidRPr="000D51F2">
        <w:rPr>
          <w:rFonts w:asciiTheme="minorHAnsi" w:eastAsia="宋体" w:hAnsiTheme="minorHAnsi"/>
          <w:color w:val="202020"/>
          <w:sz w:val="22"/>
          <w:szCs w:val="22"/>
          <w:lang w:eastAsia="zh-CN"/>
        </w:rPr>
        <w:t>G</w:t>
      </w:r>
      <w:r w:rsidRPr="000D51F2">
        <w:rPr>
          <w:rFonts w:asciiTheme="minorHAnsi" w:eastAsia="宋体" w:hAnsiTheme="minorHAnsi"/>
          <w:color w:val="202020"/>
          <w:spacing w:val="23"/>
          <w:sz w:val="22"/>
          <w:szCs w:val="22"/>
          <w:lang w:eastAsia="zh-CN"/>
        </w:rPr>
        <w:t>N</w:t>
      </w:r>
      <w:r w:rsidRPr="000D51F2">
        <w:rPr>
          <w:rFonts w:asciiTheme="minorHAnsi" w:eastAsia="宋体" w:hAnsiTheme="minorHAnsi"/>
          <w:color w:val="202020"/>
          <w:sz w:val="22"/>
          <w:szCs w:val="22"/>
          <w:lang w:eastAsia="zh-CN"/>
        </w:rPr>
        <w:t>Ne</w:t>
      </w:r>
      <w:r w:rsidRPr="000D51F2">
        <w:rPr>
          <w:rFonts w:asciiTheme="minorHAnsi" w:eastAsia="宋体" w:hAnsiTheme="minorHAnsi"/>
          <w:color w:val="202020"/>
          <w:spacing w:val="-1"/>
          <w:sz w:val="22"/>
          <w:szCs w:val="22"/>
          <w:lang w:eastAsia="zh-CN"/>
        </w:rPr>
        <w:t>t</w:t>
      </w:r>
      <w:r w:rsidRPr="000D51F2">
        <w:rPr>
          <w:rFonts w:asciiTheme="minorHAnsi" w:eastAsia="宋体" w:hAnsiTheme="minorHAnsi"/>
          <w:color w:val="202020"/>
          <w:spacing w:val="-2"/>
          <w:sz w:val="22"/>
          <w:szCs w:val="22"/>
          <w:lang w:eastAsia="zh-CN"/>
        </w:rPr>
        <w:t>c</w:t>
      </w:r>
      <w:r w:rsidRPr="000D51F2">
        <w:rPr>
          <w:rFonts w:asciiTheme="minorHAnsi" w:eastAsia="宋体" w:hAnsiTheme="minorHAnsi"/>
          <w:color w:val="202020"/>
          <w:sz w:val="22"/>
          <w:szCs w:val="22"/>
          <w:lang w:eastAsia="zh-CN"/>
        </w:rPr>
        <w:t>om</w:t>
      </w:r>
      <w:r w:rsidRPr="000D51F2">
        <w:rPr>
          <w:rFonts w:asciiTheme="minorHAnsi" w:eastAsia="宋体" w:hAnsiTheme="minorHAnsi" w:cs="宋体"/>
          <w:color w:val="202020"/>
          <w:sz w:val="22"/>
          <w:szCs w:val="22"/>
          <w:lang w:eastAsia="zh-CN"/>
        </w:rPr>
        <w:t>（</w:t>
      </w:r>
      <w:r w:rsidRPr="000D51F2">
        <w:rPr>
          <w:rFonts w:asciiTheme="minorHAnsi" w:eastAsia="宋体" w:hAnsiTheme="minorHAnsi" w:cs="宋体"/>
          <w:color w:val="202020"/>
          <w:spacing w:val="-3"/>
          <w:sz w:val="22"/>
          <w:szCs w:val="22"/>
          <w:lang w:eastAsia="zh-CN"/>
        </w:rPr>
        <w:t>一</w:t>
      </w:r>
      <w:r w:rsidRPr="000D51F2">
        <w:rPr>
          <w:rFonts w:asciiTheme="minorHAnsi" w:eastAsia="宋体" w:hAnsiTheme="minorHAnsi" w:cs="宋体"/>
          <w:color w:val="202020"/>
          <w:sz w:val="22"/>
          <w:szCs w:val="22"/>
          <w:lang w:eastAsia="zh-CN"/>
        </w:rPr>
        <w:t>家</w:t>
      </w:r>
      <w:r w:rsidRPr="000D51F2">
        <w:rPr>
          <w:rFonts w:asciiTheme="minorHAnsi" w:eastAsia="宋体" w:hAnsiTheme="minorHAnsi" w:cs="宋体"/>
          <w:color w:val="202020"/>
          <w:spacing w:val="-3"/>
          <w:sz w:val="22"/>
          <w:szCs w:val="22"/>
          <w:lang w:eastAsia="zh-CN"/>
        </w:rPr>
        <w:t>大</w:t>
      </w:r>
      <w:r w:rsidRPr="000D51F2">
        <w:rPr>
          <w:rFonts w:asciiTheme="minorHAnsi" w:eastAsia="宋体" w:hAnsiTheme="minorHAnsi" w:cs="宋体"/>
          <w:color w:val="202020"/>
          <w:spacing w:val="-2"/>
          <w:sz w:val="22"/>
          <w:szCs w:val="22"/>
          <w:lang w:eastAsia="zh-CN"/>
        </w:rPr>
        <w:t>型</w:t>
      </w:r>
      <w:r w:rsidRPr="000D51F2">
        <w:rPr>
          <w:rFonts w:asciiTheme="minorHAnsi" w:eastAsia="宋体" w:hAnsiTheme="minorHAnsi" w:cs="宋体"/>
          <w:color w:val="202020"/>
          <w:spacing w:val="-1"/>
          <w:sz w:val="22"/>
          <w:szCs w:val="22"/>
          <w:lang w:eastAsia="zh-CN"/>
        </w:rPr>
        <w:t>欧</w:t>
      </w:r>
      <w:r w:rsidRPr="000D51F2">
        <w:rPr>
          <w:rFonts w:asciiTheme="minorHAnsi" w:eastAsia="宋体" w:hAnsiTheme="minorHAnsi" w:cs="宋体"/>
          <w:color w:val="202020"/>
          <w:spacing w:val="-2"/>
          <w:sz w:val="22"/>
          <w:szCs w:val="22"/>
          <w:lang w:eastAsia="zh-CN"/>
        </w:rPr>
        <w:t>洲</w:t>
      </w:r>
      <w:r w:rsidRPr="000D51F2">
        <w:rPr>
          <w:rFonts w:asciiTheme="minorHAnsi" w:eastAsia="宋体" w:hAnsiTheme="minorHAnsi" w:cs="宋体"/>
          <w:color w:val="202020"/>
          <w:spacing w:val="-1"/>
          <w:sz w:val="22"/>
          <w:szCs w:val="22"/>
          <w:lang w:eastAsia="zh-CN"/>
        </w:rPr>
        <w:t>通</w:t>
      </w:r>
      <w:r w:rsidRPr="000D51F2">
        <w:rPr>
          <w:rFonts w:asciiTheme="minorHAnsi" w:eastAsia="宋体" w:hAnsiTheme="minorHAnsi" w:cs="宋体"/>
          <w:color w:val="202020"/>
          <w:spacing w:val="-2"/>
          <w:sz w:val="22"/>
          <w:szCs w:val="22"/>
          <w:lang w:eastAsia="zh-CN"/>
        </w:rPr>
        <w:t>信公</w:t>
      </w:r>
      <w:r w:rsidRPr="000D51F2">
        <w:rPr>
          <w:rFonts w:asciiTheme="minorHAnsi" w:eastAsia="宋体" w:hAnsiTheme="minorHAnsi" w:cs="宋体"/>
          <w:color w:val="202020"/>
          <w:spacing w:val="-1"/>
          <w:sz w:val="22"/>
          <w:szCs w:val="22"/>
          <w:lang w:eastAsia="zh-CN"/>
        </w:rPr>
        <w:t>司）</w:t>
      </w:r>
      <w:r w:rsidRPr="000D51F2">
        <w:rPr>
          <w:rFonts w:asciiTheme="minorHAnsi" w:eastAsia="宋体" w:hAnsiTheme="minorHAnsi" w:cs="宋体"/>
          <w:color w:val="202020"/>
          <w:sz w:val="22"/>
          <w:szCs w:val="22"/>
          <w:lang w:eastAsia="zh-CN"/>
        </w:rPr>
        <w:t>和</w:t>
      </w:r>
      <w:r w:rsidRPr="000D51F2">
        <w:rPr>
          <w:rFonts w:asciiTheme="minorHAnsi" w:eastAsia="宋体" w:hAnsiTheme="minorHAnsi"/>
          <w:color w:val="202020"/>
          <w:sz w:val="22"/>
          <w:szCs w:val="22"/>
          <w:lang w:eastAsia="zh-CN"/>
        </w:rPr>
        <w:t>AT</w:t>
      </w:r>
      <w:r w:rsidRPr="000D51F2">
        <w:rPr>
          <w:rFonts w:asciiTheme="minorHAnsi" w:eastAsia="宋体" w:hAnsiTheme="minorHAnsi" w:cs="宋体"/>
          <w:color w:val="202020"/>
          <w:sz w:val="22"/>
          <w:szCs w:val="22"/>
          <w:lang w:eastAsia="zh-CN"/>
        </w:rPr>
        <w:t>＆</w:t>
      </w:r>
      <w:r w:rsidRPr="000D51F2">
        <w:rPr>
          <w:rFonts w:asciiTheme="minorHAnsi" w:eastAsia="宋体" w:hAnsiTheme="minorHAnsi"/>
          <w:color w:val="202020"/>
          <w:sz w:val="22"/>
          <w:szCs w:val="22"/>
          <w:lang w:eastAsia="zh-CN"/>
        </w:rPr>
        <w:t xml:space="preserve">T </w:t>
      </w:r>
      <w:r w:rsidRPr="000D51F2">
        <w:rPr>
          <w:rFonts w:asciiTheme="minorHAnsi" w:eastAsia="宋体" w:hAnsiTheme="minorHAnsi"/>
          <w:color w:val="202020"/>
          <w:spacing w:val="38"/>
          <w:sz w:val="22"/>
          <w:szCs w:val="22"/>
          <w:lang w:eastAsia="zh-CN"/>
        </w:rPr>
        <w:t xml:space="preserve"> </w:t>
      </w:r>
      <w:r w:rsidRPr="000D51F2">
        <w:rPr>
          <w:rFonts w:asciiTheme="minorHAnsi" w:eastAsia="宋体" w:hAnsiTheme="minorHAnsi" w:cs="宋体"/>
          <w:color w:val="202020"/>
          <w:spacing w:val="-1"/>
          <w:sz w:val="22"/>
          <w:szCs w:val="22"/>
          <w:lang w:eastAsia="zh-CN"/>
        </w:rPr>
        <w:t>担任管理和营销职位。他的前客户包括</w:t>
      </w:r>
      <w:r w:rsidRPr="000D51F2">
        <w:rPr>
          <w:rFonts w:asciiTheme="minorHAnsi" w:eastAsia="宋体" w:hAnsiTheme="minorHAnsi" w:cs="宋体"/>
          <w:color w:val="202020"/>
          <w:spacing w:val="41"/>
          <w:w w:val="104"/>
          <w:sz w:val="22"/>
          <w:szCs w:val="22"/>
          <w:lang w:eastAsia="zh-CN"/>
        </w:rPr>
        <w:t xml:space="preserve"> </w:t>
      </w:r>
      <w:r w:rsidRPr="000D51F2">
        <w:rPr>
          <w:rFonts w:asciiTheme="minorHAnsi" w:eastAsia="宋体" w:hAnsiTheme="minorHAnsi" w:cs="宋体"/>
          <w:color w:val="202020"/>
          <w:spacing w:val="-1"/>
          <w:w w:val="105"/>
          <w:sz w:val="22"/>
          <w:szCs w:val="22"/>
          <w:lang w:eastAsia="zh-CN"/>
        </w:rPr>
        <w:t>亚洲和美国公司，涵盖制造、分销、建筑和工程、建筑、设计、娱乐、高科技、医疗保健和消费产</w:t>
      </w:r>
      <w:r w:rsidRPr="000D51F2">
        <w:rPr>
          <w:rFonts w:asciiTheme="minorHAnsi" w:eastAsia="宋体" w:hAnsiTheme="minorHAnsi" w:cs="宋体"/>
          <w:color w:val="202020"/>
          <w:w w:val="105"/>
          <w:sz w:val="22"/>
          <w:szCs w:val="22"/>
          <w:lang w:eastAsia="zh-CN"/>
        </w:rPr>
        <w:t>品领域</w:t>
      </w:r>
      <w:r w:rsidRPr="000D51F2">
        <w:rPr>
          <w:rFonts w:asciiTheme="minorHAnsi" w:eastAsia="宋体" w:hAnsiTheme="minorHAnsi"/>
          <w:color w:val="202020"/>
          <w:w w:val="105"/>
          <w:sz w:val="22"/>
          <w:szCs w:val="22"/>
          <w:lang w:eastAsia="zh-CN"/>
        </w:rPr>
        <w:t>-</w:t>
      </w:r>
      <w:r w:rsidRPr="000D51F2">
        <w:rPr>
          <w:rFonts w:asciiTheme="minorHAnsi" w:eastAsia="宋体" w:hAnsiTheme="minorHAnsi" w:cs="宋体"/>
          <w:color w:val="202020"/>
          <w:w w:val="105"/>
          <w:sz w:val="22"/>
          <w:szCs w:val="22"/>
          <w:lang w:eastAsia="zh-CN"/>
        </w:rPr>
        <w:t>如摩托罗拉、</w:t>
      </w:r>
      <w:r w:rsidRPr="000D51F2">
        <w:rPr>
          <w:rFonts w:asciiTheme="minorHAnsi" w:eastAsia="宋体" w:hAnsiTheme="minorHAnsi"/>
          <w:color w:val="202020"/>
          <w:w w:val="105"/>
          <w:sz w:val="22"/>
          <w:szCs w:val="22"/>
          <w:lang w:eastAsia="zh-CN"/>
        </w:rPr>
        <w:t>AMD</w:t>
      </w:r>
      <w:r w:rsidRPr="000D51F2">
        <w:rPr>
          <w:rFonts w:asciiTheme="minorHAnsi" w:eastAsia="宋体" w:hAnsiTheme="minorHAnsi" w:cs="宋体"/>
          <w:color w:val="202020"/>
          <w:w w:val="105"/>
          <w:sz w:val="22"/>
          <w:szCs w:val="22"/>
          <w:lang w:eastAsia="zh-CN"/>
        </w:rPr>
        <w:t>、英特尔、百威、</w:t>
      </w:r>
      <w:r w:rsidRPr="000D51F2">
        <w:rPr>
          <w:rFonts w:asciiTheme="minorHAnsi" w:eastAsia="宋体" w:hAnsiTheme="minorHAnsi"/>
          <w:color w:val="202020"/>
          <w:w w:val="105"/>
          <w:sz w:val="22"/>
          <w:szCs w:val="22"/>
          <w:lang w:eastAsia="zh-CN"/>
        </w:rPr>
        <w:t>Lion</w:t>
      </w:r>
      <w:r w:rsidRPr="000D51F2">
        <w:rPr>
          <w:rFonts w:asciiTheme="minorHAnsi" w:eastAsia="宋体" w:hAnsiTheme="minorHAnsi"/>
          <w:color w:val="202020"/>
          <w:spacing w:val="-36"/>
          <w:w w:val="105"/>
          <w:sz w:val="22"/>
          <w:szCs w:val="22"/>
          <w:lang w:eastAsia="zh-CN"/>
        </w:rPr>
        <w:t xml:space="preserve"> </w:t>
      </w:r>
      <w:r w:rsidRPr="000D51F2">
        <w:rPr>
          <w:rFonts w:asciiTheme="minorHAnsi" w:eastAsia="宋体" w:hAnsiTheme="minorHAnsi"/>
          <w:color w:val="202020"/>
          <w:w w:val="105"/>
          <w:sz w:val="22"/>
          <w:szCs w:val="22"/>
          <w:lang w:eastAsia="zh-CN"/>
        </w:rPr>
        <w:t>Nathan</w:t>
      </w:r>
      <w:r w:rsidRPr="000D51F2">
        <w:rPr>
          <w:rFonts w:asciiTheme="minorHAnsi" w:eastAsia="宋体" w:hAnsiTheme="minorHAnsi" w:cs="宋体"/>
          <w:color w:val="202020"/>
          <w:w w:val="105"/>
          <w:sz w:val="22"/>
          <w:szCs w:val="22"/>
          <w:lang w:eastAsia="zh-CN"/>
        </w:rPr>
        <w:t>、</w:t>
      </w:r>
      <w:r w:rsidRPr="000D51F2">
        <w:rPr>
          <w:rFonts w:asciiTheme="minorHAnsi" w:eastAsia="宋体" w:hAnsiTheme="minorHAnsi"/>
          <w:color w:val="202020"/>
          <w:w w:val="105"/>
          <w:sz w:val="22"/>
          <w:szCs w:val="22"/>
          <w:lang w:eastAsia="zh-CN"/>
        </w:rPr>
        <w:t>Baxter</w:t>
      </w:r>
      <w:r w:rsidRPr="000D51F2">
        <w:rPr>
          <w:rFonts w:asciiTheme="minorHAnsi" w:eastAsia="宋体" w:hAnsiTheme="minorHAnsi"/>
          <w:color w:val="202020"/>
          <w:spacing w:val="-35"/>
          <w:w w:val="105"/>
          <w:sz w:val="22"/>
          <w:szCs w:val="22"/>
          <w:lang w:eastAsia="zh-CN"/>
        </w:rPr>
        <w:t xml:space="preserve"> </w:t>
      </w:r>
      <w:r w:rsidRPr="000D51F2">
        <w:rPr>
          <w:rFonts w:asciiTheme="minorHAnsi" w:eastAsia="宋体" w:hAnsiTheme="minorHAnsi"/>
          <w:color w:val="202020"/>
          <w:spacing w:val="1"/>
          <w:w w:val="105"/>
          <w:sz w:val="22"/>
          <w:szCs w:val="22"/>
          <w:lang w:eastAsia="zh-CN"/>
        </w:rPr>
        <w:t>Healthcare</w:t>
      </w:r>
      <w:r w:rsidRPr="000D51F2">
        <w:rPr>
          <w:rFonts w:asciiTheme="minorHAnsi" w:eastAsia="宋体" w:hAnsiTheme="minorHAnsi" w:cs="宋体"/>
          <w:color w:val="202020"/>
          <w:spacing w:val="1"/>
          <w:w w:val="105"/>
          <w:sz w:val="22"/>
          <w:szCs w:val="22"/>
          <w:lang w:eastAsia="zh-CN"/>
        </w:rPr>
        <w:t>、</w:t>
      </w:r>
      <w:r w:rsidRPr="000D51F2">
        <w:rPr>
          <w:rFonts w:asciiTheme="minorHAnsi" w:eastAsia="宋体" w:hAnsiTheme="minorHAnsi"/>
          <w:color w:val="202020"/>
          <w:spacing w:val="1"/>
          <w:w w:val="105"/>
          <w:sz w:val="22"/>
          <w:szCs w:val="22"/>
          <w:lang w:eastAsia="zh-CN"/>
        </w:rPr>
        <w:t>Glaxo</w:t>
      </w:r>
      <w:r w:rsidRPr="000D51F2">
        <w:rPr>
          <w:rFonts w:asciiTheme="minorHAnsi" w:eastAsia="宋体" w:hAnsiTheme="minorHAnsi"/>
          <w:color w:val="202020"/>
          <w:spacing w:val="-36"/>
          <w:w w:val="105"/>
          <w:sz w:val="22"/>
          <w:szCs w:val="22"/>
          <w:lang w:eastAsia="zh-CN"/>
        </w:rPr>
        <w:t xml:space="preserve"> </w:t>
      </w:r>
      <w:r w:rsidRPr="000D51F2">
        <w:rPr>
          <w:rFonts w:asciiTheme="minorHAnsi" w:eastAsia="宋体" w:hAnsiTheme="minorHAnsi"/>
          <w:color w:val="202020"/>
          <w:w w:val="105"/>
          <w:sz w:val="22"/>
          <w:szCs w:val="22"/>
          <w:lang w:eastAsia="zh-CN"/>
        </w:rPr>
        <w:t>Smith</w:t>
      </w:r>
      <w:r w:rsidRPr="000D51F2">
        <w:rPr>
          <w:rFonts w:asciiTheme="minorHAnsi" w:eastAsia="宋体" w:hAnsiTheme="minorHAnsi"/>
          <w:color w:val="202020"/>
          <w:spacing w:val="-36"/>
          <w:w w:val="105"/>
          <w:sz w:val="22"/>
          <w:szCs w:val="22"/>
          <w:lang w:eastAsia="zh-CN"/>
        </w:rPr>
        <w:t xml:space="preserve"> </w:t>
      </w:r>
      <w:r w:rsidRPr="000D51F2">
        <w:rPr>
          <w:rFonts w:asciiTheme="minorHAnsi" w:eastAsia="宋体" w:hAnsiTheme="minorHAnsi"/>
          <w:color w:val="202020"/>
          <w:spacing w:val="1"/>
          <w:w w:val="105"/>
          <w:sz w:val="22"/>
          <w:szCs w:val="22"/>
          <w:lang w:eastAsia="zh-CN"/>
        </w:rPr>
        <w:t>Kline</w:t>
      </w:r>
      <w:r w:rsidRPr="000D51F2">
        <w:rPr>
          <w:rFonts w:asciiTheme="minorHAnsi" w:eastAsia="宋体" w:hAnsiTheme="minorHAnsi" w:cs="宋体"/>
          <w:color w:val="202020"/>
          <w:spacing w:val="1"/>
          <w:w w:val="105"/>
          <w:sz w:val="22"/>
          <w:szCs w:val="22"/>
          <w:lang w:eastAsia="zh-CN"/>
        </w:rPr>
        <w:t>、</w:t>
      </w:r>
      <w:r w:rsidRPr="000D51F2">
        <w:rPr>
          <w:rFonts w:asciiTheme="minorHAnsi" w:eastAsia="宋体" w:hAnsiTheme="minorHAnsi" w:cs="宋体"/>
          <w:color w:val="202020"/>
          <w:spacing w:val="44"/>
          <w:sz w:val="22"/>
          <w:szCs w:val="22"/>
          <w:lang w:eastAsia="zh-CN"/>
        </w:rPr>
        <w:t xml:space="preserve"> </w:t>
      </w:r>
      <w:r w:rsidRPr="000D51F2">
        <w:rPr>
          <w:rFonts w:asciiTheme="minorHAnsi" w:eastAsia="宋体" w:hAnsiTheme="minorHAnsi"/>
          <w:color w:val="202020"/>
          <w:spacing w:val="-1"/>
          <w:sz w:val="22"/>
          <w:szCs w:val="22"/>
          <w:lang w:eastAsia="zh-CN"/>
        </w:rPr>
        <w:t>Roche</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3M</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Bechtel</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Fluor</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L'Oreal</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Huafei</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Hangzhou</w:t>
      </w:r>
      <w:r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pacing w:val="41"/>
          <w:sz w:val="22"/>
          <w:szCs w:val="22"/>
          <w:lang w:eastAsia="zh-CN"/>
        </w:rPr>
        <w:t xml:space="preserve"> </w:t>
      </w:r>
      <w:r w:rsidRPr="000D51F2">
        <w:rPr>
          <w:rFonts w:asciiTheme="minorHAnsi" w:eastAsia="宋体" w:hAnsiTheme="minorHAnsi"/>
          <w:color w:val="202020"/>
          <w:sz w:val="22"/>
          <w:szCs w:val="22"/>
          <w:lang w:eastAsia="zh-CN"/>
        </w:rPr>
        <w:t>TC</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和</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Andrew</w:t>
      </w:r>
      <w:r w:rsidRPr="000D51F2">
        <w:rPr>
          <w:rFonts w:asciiTheme="minorHAnsi" w:eastAsia="宋体" w:hAnsiTheme="minorHAnsi" w:cs="宋体"/>
          <w:color w:val="202020"/>
          <w:spacing w:val="-1"/>
          <w:sz w:val="22"/>
          <w:szCs w:val="22"/>
          <w:lang w:eastAsia="zh-CN"/>
        </w:rPr>
        <w:t>、</w:t>
      </w:r>
      <w:r w:rsidRPr="000D51F2">
        <w:rPr>
          <w:rFonts w:asciiTheme="minorHAnsi" w:eastAsia="宋体" w:hAnsiTheme="minorHAnsi"/>
          <w:color w:val="202020"/>
          <w:spacing w:val="-1"/>
          <w:sz w:val="22"/>
          <w:szCs w:val="22"/>
          <w:lang w:eastAsia="zh-CN"/>
        </w:rPr>
        <w:t>Telecommunications</w:t>
      </w:r>
      <w:r w:rsidRPr="000D51F2">
        <w:rPr>
          <w:rFonts w:asciiTheme="minorHAnsi" w:eastAsia="宋体" w:hAnsiTheme="minorHAnsi"/>
          <w:color w:val="202020"/>
          <w:spacing w:val="48"/>
          <w:sz w:val="22"/>
          <w:szCs w:val="22"/>
          <w:lang w:eastAsia="zh-CN"/>
        </w:rPr>
        <w:t xml:space="preserve"> </w:t>
      </w:r>
      <w:r w:rsidRPr="000D51F2">
        <w:rPr>
          <w:rFonts w:asciiTheme="minorHAnsi" w:eastAsia="宋体" w:hAnsiTheme="minorHAnsi" w:cs="宋体"/>
          <w:color w:val="202020"/>
          <w:sz w:val="22"/>
          <w:szCs w:val="22"/>
          <w:lang w:eastAsia="zh-CN"/>
        </w:rPr>
        <w:t>等。</w:t>
      </w:r>
    </w:p>
    <w:p w14:paraId="5636F293" w14:textId="77777777" w:rsidR="00940F46" w:rsidRPr="000D51F2" w:rsidRDefault="00940F46" w:rsidP="00342EB3">
      <w:pPr>
        <w:spacing w:before="1"/>
        <w:rPr>
          <w:rFonts w:eastAsia="宋体" w:cs="宋体"/>
          <w:lang w:eastAsia="zh-CN"/>
        </w:rPr>
      </w:pPr>
    </w:p>
    <w:p w14:paraId="1504DBE1" w14:textId="77777777" w:rsidR="00940F46" w:rsidRPr="000D51F2" w:rsidRDefault="008666AC" w:rsidP="008A71B0">
      <w:pPr>
        <w:pStyle w:val="2"/>
        <w:ind w:left="0"/>
        <w:rPr>
          <w:rFonts w:asciiTheme="minorHAnsi" w:eastAsia="宋体" w:hAnsiTheme="minorHAnsi"/>
          <w:b w:val="0"/>
          <w:bCs w:val="0"/>
          <w:sz w:val="22"/>
          <w:szCs w:val="22"/>
        </w:rPr>
      </w:pPr>
      <w:r w:rsidRPr="000D51F2">
        <w:rPr>
          <w:rFonts w:asciiTheme="minorHAnsi" w:eastAsia="宋体" w:hAnsiTheme="minorHAnsi"/>
          <w:spacing w:val="-1"/>
          <w:w w:val="105"/>
          <w:sz w:val="22"/>
          <w:szCs w:val="22"/>
        </w:rPr>
        <w:t>Helen</w:t>
      </w:r>
      <w:r w:rsidRPr="000D51F2">
        <w:rPr>
          <w:rFonts w:asciiTheme="minorHAnsi" w:eastAsia="宋体" w:hAnsiTheme="minorHAnsi"/>
          <w:spacing w:val="-11"/>
          <w:w w:val="105"/>
          <w:sz w:val="22"/>
          <w:szCs w:val="22"/>
        </w:rPr>
        <w:t xml:space="preserve"> </w:t>
      </w:r>
      <w:r w:rsidRPr="000D51F2">
        <w:rPr>
          <w:rFonts w:asciiTheme="minorHAnsi" w:eastAsia="宋体" w:hAnsiTheme="minorHAnsi"/>
          <w:spacing w:val="1"/>
          <w:w w:val="105"/>
          <w:sz w:val="22"/>
          <w:szCs w:val="22"/>
        </w:rPr>
        <w:t>Nam,</w:t>
      </w:r>
      <w:r w:rsidRPr="000D51F2">
        <w:rPr>
          <w:rFonts w:asciiTheme="minorHAnsi" w:eastAsia="宋体" w:hAnsiTheme="minorHAnsi"/>
          <w:spacing w:val="-9"/>
          <w:w w:val="105"/>
          <w:sz w:val="22"/>
          <w:szCs w:val="22"/>
        </w:rPr>
        <w:t xml:space="preserve"> </w:t>
      </w:r>
      <w:r w:rsidRPr="000D51F2">
        <w:rPr>
          <w:rFonts w:asciiTheme="minorHAnsi" w:eastAsia="宋体" w:hAnsiTheme="minorHAnsi"/>
          <w:w w:val="105"/>
          <w:sz w:val="22"/>
          <w:szCs w:val="22"/>
        </w:rPr>
        <w:t>M.A.,</w:t>
      </w:r>
      <w:r w:rsidRPr="000D51F2">
        <w:rPr>
          <w:rFonts w:asciiTheme="minorHAnsi" w:eastAsia="宋体" w:hAnsiTheme="minorHAnsi"/>
          <w:spacing w:val="-12"/>
          <w:w w:val="105"/>
          <w:sz w:val="22"/>
          <w:szCs w:val="22"/>
        </w:rPr>
        <w:t xml:space="preserve"> </w:t>
      </w:r>
      <w:r w:rsidRPr="000D51F2">
        <w:rPr>
          <w:rFonts w:asciiTheme="minorHAnsi" w:eastAsia="宋体" w:hAnsiTheme="minorHAnsi"/>
          <w:spacing w:val="-1"/>
          <w:w w:val="105"/>
          <w:sz w:val="22"/>
          <w:szCs w:val="22"/>
        </w:rPr>
        <w:t>Instructor,</w:t>
      </w:r>
      <w:r w:rsidRPr="000D51F2">
        <w:rPr>
          <w:rFonts w:asciiTheme="minorHAnsi" w:eastAsia="宋体" w:hAnsiTheme="minorHAnsi"/>
          <w:spacing w:val="-10"/>
          <w:w w:val="105"/>
          <w:sz w:val="22"/>
          <w:szCs w:val="22"/>
        </w:rPr>
        <w:t xml:space="preserve"> </w:t>
      </w:r>
      <w:r w:rsidRPr="000D51F2">
        <w:rPr>
          <w:rFonts w:asciiTheme="minorHAnsi" w:eastAsia="宋体" w:hAnsiTheme="minorHAnsi"/>
          <w:spacing w:val="-1"/>
          <w:w w:val="105"/>
          <w:sz w:val="22"/>
          <w:szCs w:val="22"/>
        </w:rPr>
        <w:t>UCI</w:t>
      </w:r>
      <w:r w:rsidRPr="000D51F2">
        <w:rPr>
          <w:rFonts w:asciiTheme="minorHAnsi" w:eastAsia="宋体" w:hAnsiTheme="minorHAnsi"/>
          <w:spacing w:val="-8"/>
          <w:w w:val="105"/>
          <w:sz w:val="22"/>
          <w:szCs w:val="22"/>
        </w:rPr>
        <w:t xml:space="preserve"> </w:t>
      </w:r>
      <w:r w:rsidRPr="000D51F2">
        <w:rPr>
          <w:rFonts w:asciiTheme="minorHAnsi" w:eastAsia="宋体" w:hAnsiTheme="minorHAnsi"/>
          <w:w w:val="105"/>
          <w:sz w:val="22"/>
          <w:szCs w:val="22"/>
        </w:rPr>
        <w:t>Division</w:t>
      </w:r>
      <w:r w:rsidRPr="000D51F2">
        <w:rPr>
          <w:rFonts w:asciiTheme="minorHAnsi" w:eastAsia="宋体" w:hAnsiTheme="minorHAnsi"/>
          <w:spacing w:val="-11"/>
          <w:w w:val="105"/>
          <w:sz w:val="22"/>
          <w:szCs w:val="22"/>
        </w:rPr>
        <w:t xml:space="preserve"> </w:t>
      </w:r>
      <w:r w:rsidRPr="000D51F2">
        <w:rPr>
          <w:rFonts w:asciiTheme="minorHAnsi" w:eastAsia="宋体" w:hAnsiTheme="minorHAnsi"/>
          <w:spacing w:val="1"/>
          <w:w w:val="105"/>
          <w:sz w:val="22"/>
          <w:szCs w:val="22"/>
        </w:rPr>
        <w:t>of</w:t>
      </w:r>
      <w:r w:rsidRPr="000D51F2">
        <w:rPr>
          <w:rFonts w:asciiTheme="minorHAnsi" w:eastAsia="宋体" w:hAnsiTheme="minorHAnsi"/>
          <w:spacing w:val="-10"/>
          <w:w w:val="105"/>
          <w:sz w:val="22"/>
          <w:szCs w:val="22"/>
        </w:rPr>
        <w:t xml:space="preserve"> </w:t>
      </w:r>
      <w:r w:rsidRPr="000D51F2">
        <w:rPr>
          <w:rFonts w:asciiTheme="minorHAnsi" w:eastAsia="宋体" w:hAnsiTheme="minorHAnsi"/>
          <w:w w:val="105"/>
          <w:sz w:val="22"/>
          <w:szCs w:val="22"/>
        </w:rPr>
        <w:t>Continuing</w:t>
      </w:r>
      <w:r w:rsidRPr="000D51F2">
        <w:rPr>
          <w:rFonts w:asciiTheme="minorHAnsi" w:eastAsia="宋体" w:hAnsiTheme="minorHAnsi"/>
          <w:spacing w:val="-8"/>
          <w:w w:val="105"/>
          <w:sz w:val="22"/>
          <w:szCs w:val="22"/>
        </w:rPr>
        <w:t xml:space="preserve"> </w:t>
      </w:r>
      <w:r w:rsidRPr="000D51F2">
        <w:rPr>
          <w:rFonts w:asciiTheme="minorHAnsi" w:eastAsia="宋体" w:hAnsiTheme="minorHAnsi"/>
          <w:spacing w:val="-1"/>
          <w:w w:val="105"/>
          <w:sz w:val="22"/>
          <w:szCs w:val="22"/>
        </w:rPr>
        <w:t>Education</w:t>
      </w:r>
    </w:p>
    <w:p w14:paraId="5AF6BA48" w14:textId="519C85B7" w:rsidR="00940F46" w:rsidRPr="000D51F2" w:rsidRDefault="008666AC" w:rsidP="000D51F2">
      <w:pPr>
        <w:pStyle w:val="a3"/>
        <w:spacing w:before="9"/>
        <w:ind w:left="0" w:right="-10"/>
        <w:jc w:val="both"/>
        <w:rPr>
          <w:rFonts w:asciiTheme="minorHAnsi" w:eastAsia="宋体" w:hAnsiTheme="minorHAnsi"/>
          <w:sz w:val="22"/>
          <w:szCs w:val="22"/>
        </w:rPr>
      </w:pPr>
      <w:r w:rsidRPr="000D51F2">
        <w:rPr>
          <w:rFonts w:asciiTheme="minorHAnsi" w:eastAsia="宋体" w:hAnsiTheme="minorHAnsi"/>
          <w:w w:val="105"/>
          <w:sz w:val="22"/>
          <w:szCs w:val="22"/>
        </w:rPr>
        <w:t>Helen</w:t>
      </w:r>
      <w:r w:rsidRPr="000D51F2">
        <w:rPr>
          <w:rFonts w:asciiTheme="minorHAnsi" w:eastAsia="宋体" w:hAnsiTheme="minorHAnsi"/>
          <w:spacing w:val="-20"/>
          <w:w w:val="105"/>
          <w:sz w:val="22"/>
          <w:szCs w:val="22"/>
        </w:rPr>
        <w:t xml:space="preserve"> </w:t>
      </w:r>
      <w:r w:rsidRPr="000D51F2">
        <w:rPr>
          <w:rFonts w:asciiTheme="minorHAnsi" w:eastAsia="宋体" w:hAnsiTheme="minorHAnsi"/>
          <w:spacing w:val="1"/>
          <w:w w:val="105"/>
          <w:sz w:val="22"/>
          <w:szCs w:val="22"/>
        </w:rPr>
        <w:t>Nam</w:t>
      </w:r>
      <w:r w:rsidRPr="000D51F2">
        <w:rPr>
          <w:rFonts w:asciiTheme="minorHAnsi" w:eastAsia="宋体" w:hAnsiTheme="minorHAnsi"/>
          <w:spacing w:val="-15"/>
          <w:w w:val="105"/>
          <w:sz w:val="22"/>
          <w:szCs w:val="22"/>
        </w:rPr>
        <w:t xml:space="preserve"> </w:t>
      </w:r>
      <w:r w:rsidRPr="000D51F2">
        <w:rPr>
          <w:rFonts w:asciiTheme="minorHAnsi" w:eastAsia="宋体" w:hAnsiTheme="minorHAnsi"/>
          <w:w w:val="105"/>
          <w:sz w:val="22"/>
          <w:szCs w:val="22"/>
        </w:rPr>
        <w:t>holds</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two</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master’s</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degrees,</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one</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in</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TESOL</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the</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other</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in</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Philosophy,</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both</w:t>
      </w:r>
      <w:r w:rsidRPr="000D51F2">
        <w:rPr>
          <w:rFonts w:asciiTheme="minorHAnsi" w:eastAsia="宋体" w:hAnsiTheme="minorHAnsi"/>
          <w:spacing w:val="-15"/>
          <w:w w:val="105"/>
          <w:sz w:val="22"/>
          <w:szCs w:val="22"/>
        </w:rPr>
        <w:t xml:space="preserve"> </w:t>
      </w:r>
      <w:r w:rsidRPr="000D51F2">
        <w:rPr>
          <w:rFonts w:asciiTheme="minorHAnsi" w:eastAsia="宋体" w:hAnsiTheme="minorHAnsi"/>
          <w:w w:val="105"/>
          <w:sz w:val="22"/>
          <w:szCs w:val="22"/>
        </w:rPr>
        <w:t>from</w:t>
      </w:r>
      <w:r w:rsidRPr="000D51F2">
        <w:rPr>
          <w:rFonts w:asciiTheme="minorHAnsi" w:eastAsia="宋体" w:hAnsiTheme="minorHAnsi"/>
          <w:spacing w:val="-14"/>
          <w:w w:val="105"/>
          <w:sz w:val="22"/>
          <w:szCs w:val="22"/>
        </w:rPr>
        <w:t xml:space="preserve"> </w:t>
      </w:r>
      <w:r w:rsidRPr="000D51F2">
        <w:rPr>
          <w:rFonts w:asciiTheme="minorHAnsi" w:eastAsia="宋体" w:hAnsiTheme="minorHAnsi"/>
          <w:w w:val="105"/>
          <w:sz w:val="22"/>
          <w:szCs w:val="22"/>
        </w:rPr>
        <w:t>Biola</w:t>
      </w:r>
      <w:r w:rsidRPr="000D51F2">
        <w:rPr>
          <w:rFonts w:asciiTheme="minorHAnsi" w:eastAsia="宋体" w:hAnsiTheme="minorHAnsi"/>
          <w:spacing w:val="28"/>
          <w:w w:val="103"/>
          <w:sz w:val="22"/>
          <w:szCs w:val="22"/>
        </w:rPr>
        <w:t xml:space="preserve"> </w:t>
      </w:r>
      <w:r w:rsidRPr="000D51F2">
        <w:rPr>
          <w:rFonts w:asciiTheme="minorHAnsi" w:eastAsia="宋体" w:hAnsiTheme="minorHAnsi"/>
          <w:spacing w:val="-1"/>
          <w:w w:val="105"/>
          <w:sz w:val="22"/>
          <w:szCs w:val="22"/>
        </w:rPr>
        <w:t>University</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with</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her</w:t>
      </w:r>
      <w:r w:rsidRPr="000D51F2">
        <w:rPr>
          <w:rFonts w:asciiTheme="minorHAnsi" w:eastAsia="宋体" w:hAnsiTheme="minorHAnsi"/>
          <w:spacing w:val="-18"/>
          <w:w w:val="105"/>
          <w:sz w:val="22"/>
          <w:szCs w:val="22"/>
        </w:rPr>
        <w:t xml:space="preserve"> </w:t>
      </w:r>
      <w:r w:rsidRPr="000D51F2">
        <w:rPr>
          <w:rFonts w:asciiTheme="minorHAnsi" w:eastAsia="宋体" w:hAnsiTheme="minorHAnsi"/>
          <w:spacing w:val="1"/>
          <w:w w:val="105"/>
          <w:sz w:val="22"/>
          <w:szCs w:val="22"/>
        </w:rPr>
        <w:t>BA,</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also</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in</w:t>
      </w:r>
      <w:r w:rsidRPr="000D51F2">
        <w:rPr>
          <w:rFonts w:asciiTheme="minorHAnsi" w:eastAsia="宋体" w:hAnsiTheme="minorHAnsi"/>
          <w:spacing w:val="-15"/>
          <w:w w:val="105"/>
          <w:sz w:val="22"/>
          <w:szCs w:val="22"/>
        </w:rPr>
        <w:t xml:space="preserve"> </w:t>
      </w:r>
      <w:r w:rsidRPr="000D51F2">
        <w:rPr>
          <w:rFonts w:asciiTheme="minorHAnsi" w:eastAsia="宋体" w:hAnsiTheme="minorHAnsi"/>
          <w:w w:val="105"/>
          <w:sz w:val="22"/>
          <w:szCs w:val="22"/>
        </w:rPr>
        <w:t>Philosophy,</w:t>
      </w:r>
      <w:r w:rsidRPr="000D51F2">
        <w:rPr>
          <w:rFonts w:asciiTheme="minorHAnsi" w:eastAsia="宋体" w:hAnsiTheme="minorHAnsi"/>
          <w:spacing w:val="-14"/>
          <w:w w:val="105"/>
          <w:sz w:val="22"/>
          <w:szCs w:val="22"/>
        </w:rPr>
        <w:t xml:space="preserve"> </w:t>
      </w:r>
      <w:r w:rsidRPr="000D51F2">
        <w:rPr>
          <w:rFonts w:asciiTheme="minorHAnsi" w:eastAsia="宋体" w:hAnsiTheme="minorHAnsi"/>
          <w:w w:val="105"/>
          <w:sz w:val="22"/>
          <w:szCs w:val="22"/>
        </w:rPr>
        <w:t>from</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UCLA.</w:t>
      </w:r>
      <w:r w:rsidRPr="000D51F2">
        <w:rPr>
          <w:rFonts w:asciiTheme="minorHAnsi" w:eastAsia="宋体" w:hAnsiTheme="minorHAnsi"/>
          <w:spacing w:val="51"/>
          <w:w w:val="105"/>
          <w:sz w:val="22"/>
          <w:szCs w:val="22"/>
        </w:rPr>
        <w:t xml:space="preserve"> </w:t>
      </w:r>
      <w:r w:rsidRPr="000D51F2">
        <w:rPr>
          <w:rFonts w:asciiTheme="minorHAnsi" w:eastAsia="宋体" w:hAnsiTheme="minorHAnsi"/>
          <w:w w:val="105"/>
          <w:sz w:val="22"/>
          <w:szCs w:val="22"/>
        </w:rPr>
        <w:t>She</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has</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experience</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teaching</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both</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on-ground</w:t>
      </w:r>
      <w:r w:rsidRPr="000D51F2">
        <w:rPr>
          <w:rFonts w:asciiTheme="minorHAnsi" w:eastAsia="宋体" w:hAnsiTheme="minorHAnsi"/>
          <w:spacing w:val="90"/>
          <w:w w:val="103"/>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33"/>
          <w:w w:val="105"/>
          <w:sz w:val="22"/>
          <w:szCs w:val="22"/>
        </w:rPr>
        <w:t xml:space="preserve"> </w:t>
      </w:r>
      <w:r w:rsidRPr="000D51F2">
        <w:rPr>
          <w:rFonts w:asciiTheme="minorHAnsi" w:eastAsia="宋体" w:hAnsiTheme="minorHAnsi"/>
          <w:w w:val="105"/>
          <w:sz w:val="22"/>
          <w:szCs w:val="22"/>
        </w:rPr>
        <w:t>online</w:t>
      </w:r>
      <w:r w:rsidRPr="000D51F2">
        <w:rPr>
          <w:rFonts w:asciiTheme="minorHAnsi" w:eastAsia="宋体" w:hAnsiTheme="minorHAnsi"/>
          <w:spacing w:val="-17"/>
          <w:w w:val="105"/>
          <w:sz w:val="22"/>
          <w:szCs w:val="22"/>
        </w:rPr>
        <w:t xml:space="preserve"> </w:t>
      </w:r>
      <w:r w:rsidRPr="000D51F2">
        <w:rPr>
          <w:rFonts w:asciiTheme="minorHAnsi" w:eastAsia="宋体" w:hAnsiTheme="minorHAnsi"/>
          <w:spacing w:val="1"/>
          <w:w w:val="105"/>
          <w:sz w:val="22"/>
          <w:szCs w:val="22"/>
        </w:rPr>
        <w:t>English</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Composition</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courses</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at</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Bethesda</w:t>
      </w:r>
      <w:r w:rsidRPr="000D51F2">
        <w:rPr>
          <w:rFonts w:asciiTheme="minorHAnsi" w:eastAsia="宋体" w:hAnsiTheme="minorHAnsi"/>
          <w:spacing w:val="-16"/>
          <w:w w:val="105"/>
          <w:sz w:val="22"/>
          <w:szCs w:val="22"/>
        </w:rPr>
        <w:t xml:space="preserve"> </w:t>
      </w:r>
      <w:r w:rsidRPr="000D51F2">
        <w:rPr>
          <w:rFonts w:asciiTheme="minorHAnsi" w:eastAsia="宋体" w:hAnsiTheme="minorHAnsi"/>
          <w:spacing w:val="-1"/>
          <w:w w:val="105"/>
          <w:sz w:val="22"/>
          <w:szCs w:val="22"/>
        </w:rPr>
        <w:t>University</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of</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California.</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Ms.</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Nam</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is</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a</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full-time</w:t>
      </w:r>
      <w:r w:rsidRPr="000D51F2">
        <w:rPr>
          <w:rFonts w:asciiTheme="minorHAnsi" w:eastAsia="宋体" w:hAnsiTheme="minorHAnsi"/>
          <w:spacing w:val="74"/>
          <w:w w:val="103"/>
          <w:sz w:val="22"/>
          <w:szCs w:val="22"/>
        </w:rPr>
        <w:t xml:space="preserve"> </w:t>
      </w:r>
      <w:r w:rsidRPr="000D51F2">
        <w:rPr>
          <w:rFonts w:asciiTheme="minorHAnsi" w:eastAsia="宋体" w:hAnsiTheme="minorHAnsi"/>
          <w:spacing w:val="1"/>
          <w:w w:val="105"/>
          <w:sz w:val="22"/>
          <w:szCs w:val="22"/>
        </w:rPr>
        <w:t>teacher</w:t>
      </w:r>
      <w:r w:rsidRPr="000D51F2">
        <w:rPr>
          <w:rFonts w:asciiTheme="minorHAnsi" w:eastAsia="宋体" w:hAnsiTheme="minorHAnsi"/>
          <w:spacing w:val="23"/>
          <w:w w:val="105"/>
          <w:sz w:val="22"/>
          <w:szCs w:val="22"/>
        </w:rPr>
        <w:t xml:space="preserve"> </w:t>
      </w:r>
      <w:r w:rsidRPr="000D51F2">
        <w:rPr>
          <w:rFonts w:asciiTheme="minorHAnsi" w:eastAsia="宋体" w:hAnsiTheme="minorHAnsi"/>
          <w:spacing w:val="-1"/>
          <w:w w:val="105"/>
          <w:sz w:val="22"/>
          <w:szCs w:val="22"/>
        </w:rPr>
        <w:t>with</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International</w:t>
      </w:r>
      <w:r w:rsidRPr="000D51F2">
        <w:rPr>
          <w:rFonts w:asciiTheme="minorHAnsi" w:eastAsia="宋体" w:hAnsiTheme="minorHAnsi"/>
          <w:spacing w:val="-16"/>
          <w:w w:val="105"/>
          <w:sz w:val="22"/>
          <w:szCs w:val="22"/>
        </w:rPr>
        <w:t xml:space="preserve"> </w:t>
      </w:r>
      <w:r w:rsidRPr="000D51F2">
        <w:rPr>
          <w:rFonts w:asciiTheme="minorHAnsi" w:eastAsia="宋体" w:hAnsiTheme="minorHAnsi"/>
          <w:spacing w:val="1"/>
          <w:w w:val="105"/>
          <w:sz w:val="22"/>
          <w:szCs w:val="22"/>
        </w:rPr>
        <w:t>Programs</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excels</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in</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teaching</w:t>
      </w:r>
      <w:r w:rsidRPr="000D51F2">
        <w:rPr>
          <w:rFonts w:asciiTheme="minorHAnsi" w:eastAsia="宋体" w:hAnsiTheme="minorHAnsi"/>
          <w:spacing w:val="-17"/>
          <w:w w:val="105"/>
          <w:sz w:val="22"/>
          <w:szCs w:val="22"/>
        </w:rPr>
        <w:t xml:space="preserve"> </w:t>
      </w:r>
      <w:r w:rsidRPr="000D51F2">
        <w:rPr>
          <w:rFonts w:asciiTheme="minorHAnsi" w:eastAsia="宋体" w:hAnsiTheme="minorHAnsi"/>
          <w:w w:val="105"/>
          <w:sz w:val="22"/>
          <w:szCs w:val="22"/>
        </w:rPr>
        <w:t>ESL</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17"/>
          <w:w w:val="105"/>
          <w:sz w:val="22"/>
          <w:szCs w:val="22"/>
        </w:rPr>
        <w:t xml:space="preserve"> </w:t>
      </w:r>
      <w:r w:rsidRPr="000D51F2">
        <w:rPr>
          <w:rFonts w:asciiTheme="minorHAnsi" w:eastAsia="宋体" w:hAnsiTheme="minorHAnsi"/>
          <w:spacing w:val="-1"/>
          <w:w w:val="105"/>
          <w:sz w:val="22"/>
          <w:szCs w:val="22"/>
        </w:rPr>
        <w:t>teacher</w:t>
      </w:r>
      <w:r w:rsidRPr="000D51F2">
        <w:rPr>
          <w:rFonts w:asciiTheme="minorHAnsi" w:eastAsia="宋体" w:hAnsiTheme="minorHAnsi"/>
          <w:spacing w:val="-22"/>
          <w:w w:val="105"/>
          <w:sz w:val="22"/>
          <w:szCs w:val="22"/>
        </w:rPr>
        <w:t xml:space="preserve"> </w:t>
      </w:r>
      <w:r w:rsidRPr="000D51F2">
        <w:rPr>
          <w:rFonts w:asciiTheme="minorHAnsi" w:eastAsia="宋体" w:hAnsiTheme="minorHAnsi"/>
          <w:spacing w:val="-1"/>
          <w:w w:val="105"/>
          <w:sz w:val="22"/>
          <w:szCs w:val="22"/>
        </w:rPr>
        <w:t>training</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courses.</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Ms.</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Nam</w:t>
      </w:r>
      <w:r w:rsidRPr="000D51F2">
        <w:rPr>
          <w:rFonts w:asciiTheme="minorHAnsi" w:eastAsia="宋体" w:hAnsiTheme="minorHAnsi"/>
          <w:spacing w:val="-16"/>
          <w:w w:val="105"/>
          <w:sz w:val="22"/>
          <w:szCs w:val="22"/>
        </w:rPr>
        <w:t xml:space="preserve"> </w:t>
      </w:r>
      <w:r w:rsidRPr="000D51F2">
        <w:rPr>
          <w:rFonts w:asciiTheme="minorHAnsi" w:eastAsia="宋体" w:hAnsiTheme="minorHAnsi"/>
          <w:w w:val="105"/>
          <w:sz w:val="22"/>
          <w:szCs w:val="22"/>
        </w:rPr>
        <w:t>is</w:t>
      </w:r>
      <w:r w:rsidRPr="000D51F2">
        <w:rPr>
          <w:rFonts w:asciiTheme="minorHAnsi" w:eastAsia="宋体" w:hAnsiTheme="minorHAnsi"/>
          <w:spacing w:val="82"/>
          <w:w w:val="103"/>
          <w:sz w:val="22"/>
          <w:szCs w:val="22"/>
        </w:rPr>
        <w:t xml:space="preserve"> </w:t>
      </w:r>
      <w:r w:rsidRPr="000D51F2">
        <w:rPr>
          <w:rFonts w:asciiTheme="minorHAnsi" w:eastAsia="宋体" w:hAnsiTheme="minorHAnsi"/>
          <w:w w:val="105"/>
          <w:sz w:val="22"/>
          <w:szCs w:val="22"/>
        </w:rPr>
        <w:t>also</w:t>
      </w:r>
      <w:r w:rsidR="00AD4E3A" w:rsidRPr="000D51F2">
        <w:rPr>
          <w:rFonts w:asciiTheme="minorHAnsi" w:eastAsia="宋体" w:hAnsiTheme="minorHAnsi"/>
          <w:w w:val="105"/>
          <w:sz w:val="22"/>
          <w:szCs w:val="22"/>
        </w:rPr>
        <w:t xml:space="preserve"> </w:t>
      </w:r>
      <w:r w:rsidRPr="000D51F2">
        <w:rPr>
          <w:rFonts w:asciiTheme="minorHAnsi" w:eastAsia="宋体" w:hAnsiTheme="minorHAnsi"/>
          <w:w w:val="105"/>
          <w:sz w:val="22"/>
          <w:szCs w:val="22"/>
        </w:rPr>
        <w:t>very</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involved</w:t>
      </w:r>
      <w:r w:rsidRPr="000D51F2">
        <w:rPr>
          <w:rFonts w:asciiTheme="minorHAnsi" w:eastAsia="宋体" w:hAnsiTheme="minorHAnsi"/>
          <w:spacing w:val="-18"/>
          <w:w w:val="105"/>
          <w:sz w:val="22"/>
          <w:szCs w:val="22"/>
        </w:rPr>
        <w:t xml:space="preserve"> </w:t>
      </w:r>
      <w:r w:rsidRPr="000D51F2">
        <w:rPr>
          <w:rFonts w:asciiTheme="minorHAnsi" w:eastAsia="宋体" w:hAnsiTheme="minorHAnsi"/>
          <w:w w:val="105"/>
          <w:sz w:val="22"/>
          <w:szCs w:val="22"/>
        </w:rPr>
        <w:t>in</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professional</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organizations.</w:t>
      </w:r>
      <w:r w:rsidRPr="000D51F2">
        <w:rPr>
          <w:rFonts w:asciiTheme="minorHAnsi" w:eastAsia="宋体" w:hAnsiTheme="minorHAnsi"/>
          <w:spacing w:val="11"/>
          <w:w w:val="105"/>
          <w:sz w:val="22"/>
          <w:szCs w:val="22"/>
        </w:rPr>
        <w:t xml:space="preserve"> </w:t>
      </w:r>
      <w:r w:rsidRPr="000D51F2">
        <w:rPr>
          <w:rFonts w:asciiTheme="minorHAnsi" w:eastAsia="宋体" w:hAnsiTheme="minorHAnsi"/>
          <w:w w:val="105"/>
          <w:sz w:val="22"/>
          <w:szCs w:val="22"/>
        </w:rPr>
        <w:t>She</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currently</w:t>
      </w:r>
      <w:r w:rsidRPr="000D51F2">
        <w:rPr>
          <w:rFonts w:asciiTheme="minorHAnsi" w:eastAsia="宋体" w:hAnsiTheme="minorHAnsi"/>
          <w:spacing w:val="-20"/>
          <w:w w:val="105"/>
          <w:sz w:val="22"/>
          <w:szCs w:val="22"/>
        </w:rPr>
        <w:t xml:space="preserve"> </w:t>
      </w:r>
      <w:r w:rsidRPr="000D51F2">
        <w:rPr>
          <w:rFonts w:asciiTheme="minorHAnsi" w:eastAsia="宋体" w:hAnsiTheme="minorHAnsi"/>
          <w:spacing w:val="-1"/>
          <w:w w:val="105"/>
          <w:sz w:val="22"/>
          <w:szCs w:val="22"/>
        </w:rPr>
        <w:t>serves</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on</w:t>
      </w:r>
      <w:r w:rsidRPr="000D51F2">
        <w:rPr>
          <w:rFonts w:asciiTheme="minorHAnsi" w:eastAsia="宋体" w:hAnsiTheme="minorHAnsi"/>
          <w:spacing w:val="-20"/>
          <w:w w:val="105"/>
          <w:sz w:val="22"/>
          <w:szCs w:val="22"/>
        </w:rPr>
        <w:t xml:space="preserve"> </w:t>
      </w:r>
      <w:r w:rsidRPr="000D51F2">
        <w:rPr>
          <w:rFonts w:asciiTheme="minorHAnsi" w:eastAsia="宋体" w:hAnsiTheme="minorHAnsi"/>
          <w:spacing w:val="-1"/>
          <w:w w:val="105"/>
          <w:sz w:val="22"/>
          <w:szCs w:val="22"/>
        </w:rPr>
        <w:t>the</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Board</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of</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CATESOL</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Orange</w:t>
      </w:r>
      <w:r w:rsidRPr="000D51F2">
        <w:rPr>
          <w:rFonts w:asciiTheme="minorHAnsi" w:eastAsia="宋体" w:hAnsiTheme="minorHAnsi"/>
          <w:spacing w:val="69"/>
          <w:w w:val="103"/>
          <w:sz w:val="22"/>
          <w:szCs w:val="22"/>
        </w:rPr>
        <w:t xml:space="preserve"> </w:t>
      </w:r>
      <w:r w:rsidRPr="000D51F2">
        <w:rPr>
          <w:rFonts w:asciiTheme="minorHAnsi" w:eastAsia="宋体" w:hAnsiTheme="minorHAnsi"/>
          <w:w w:val="105"/>
          <w:sz w:val="22"/>
          <w:szCs w:val="22"/>
        </w:rPr>
        <w:t>County</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Chapter</w:t>
      </w:r>
      <w:r w:rsidRPr="000D51F2">
        <w:rPr>
          <w:rFonts w:asciiTheme="minorHAnsi" w:eastAsia="宋体" w:hAnsiTheme="minorHAnsi"/>
          <w:spacing w:val="-19"/>
          <w:w w:val="105"/>
          <w:sz w:val="22"/>
          <w:szCs w:val="22"/>
        </w:rPr>
        <w:t xml:space="preserve"> </w:t>
      </w:r>
      <w:r w:rsidRPr="000D51F2">
        <w:rPr>
          <w:rFonts w:asciiTheme="minorHAnsi" w:eastAsia="宋体" w:hAnsiTheme="minorHAnsi"/>
          <w:w w:val="105"/>
          <w:sz w:val="22"/>
          <w:szCs w:val="22"/>
        </w:rPr>
        <w:t>including</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being</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Coordinator-Elect.</w:t>
      </w:r>
      <w:r w:rsidRPr="000D51F2">
        <w:rPr>
          <w:rFonts w:asciiTheme="minorHAnsi" w:eastAsia="宋体" w:hAnsiTheme="minorHAnsi"/>
          <w:spacing w:val="38"/>
          <w:w w:val="105"/>
          <w:sz w:val="22"/>
          <w:szCs w:val="22"/>
        </w:rPr>
        <w:t xml:space="preserve"> </w:t>
      </w:r>
      <w:r w:rsidRPr="000D51F2">
        <w:rPr>
          <w:rFonts w:asciiTheme="minorHAnsi" w:eastAsia="宋体" w:hAnsiTheme="minorHAnsi"/>
          <w:w w:val="105"/>
          <w:sz w:val="22"/>
          <w:szCs w:val="22"/>
        </w:rPr>
        <w:t>She</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has</w:t>
      </w:r>
      <w:r w:rsidRPr="000D51F2">
        <w:rPr>
          <w:rFonts w:asciiTheme="minorHAnsi" w:eastAsia="宋体" w:hAnsiTheme="minorHAnsi"/>
          <w:spacing w:val="-21"/>
          <w:w w:val="105"/>
          <w:sz w:val="22"/>
          <w:szCs w:val="22"/>
        </w:rPr>
        <w:t xml:space="preserve"> </w:t>
      </w:r>
      <w:r w:rsidRPr="000D51F2">
        <w:rPr>
          <w:rFonts w:asciiTheme="minorHAnsi" w:eastAsia="宋体" w:hAnsiTheme="minorHAnsi"/>
          <w:w w:val="105"/>
          <w:sz w:val="22"/>
          <w:szCs w:val="22"/>
        </w:rPr>
        <w:t>vast</w:t>
      </w:r>
      <w:r w:rsidRPr="000D51F2">
        <w:rPr>
          <w:rFonts w:asciiTheme="minorHAnsi" w:eastAsia="宋体" w:hAnsiTheme="minorHAnsi"/>
          <w:spacing w:val="-21"/>
          <w:w w:val="105"/>
          <w:sz w:val="22"/>
          <w:szCs w:val="22"/>
        </w:rPr>
        <w:t xml:space="preserve"> </w:t>
      </w:r>
      <w:r w:rsidRPr="000D51F2">
        <w:rPr>
          <w:rFonts w:asciiTheme="minorHAnsi" w:eastAsia="宋体" w:hAnsiTheme="minorHAnsi"/>
          <w:spacing w:val="-1"/>
          <w:w w:val="105"/>
          <w:sz w:val="22"/>
          <w:szCs w:val="22"/>
        </w:rPr>
        <w:t>experience</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organizing,</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working</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at,</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50"/>
          <w:w w:val="103"/>
          <w:sz w:val="22"/>
          <w:szCs w:val="22"/>
        </w:rPr>
        <w:t xml:space="preserve"> </w:t>
      </w:r>
      <w:r w:rsidRPr="000D51F2">
        <w:rPr>
          <w:rFonts w:asciiTheme="minorHAnsi" w:eastAsia="宋体" w:hAnsiTheme="minorHAnsi"/>
          <w:w w:val="105"/>
          <w:sz w:val="22"/>
          <w:szCs w:val="22"/>
        </w:rPr>
        <w:t>presenting</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at</w:t>
      </w:r>
      <w:r w:rsidRPr="000D51F2">
        <w:rPr>
          <w:rFonts w:asciiTheme="minorHAnsi" w:eastAsia="宋体" w:hAnsiTheme="minorHAnsi"/>
          <w:spacing w:val="-24"/>
          <w:w w:val="105"/>
          <w:sz w:val="22"/>
          <w:szCs w:val="22"/>
        </w:rPr>
        <w:t xml:space="preserve"> </w:t>
      </w:r>
      <w:r w:rsidRPr="000D51F2">
        <w:rPr>
          <w:rFonts w:asciiTheme="minorHAnsi" w:eastAsia="宋体" w:hAnsiTheme="minorHAnsi"/>
          <w:w w:val="105"/>
          <w:sz w:val="22"/>
          <w:szCs w:val="22"/>
        </w:rPr>
        <w:t>professional</w:t>
      </w:r>
      <w:r w:rsidRPr="000D51F2">
        <w:rPr>
          <w:rFonts w:asciiTheme="minorHAnsi" w:eastAsia="宋体" w:hAnsiTheme="minorHAnsi"/>
          <w:spacing w:val="-20"/>
          <w:w w:val="105"/>
          <w:sz w:val="22"/>
          <w:szCs w:val="22"/>
        </w:rPr>
        <w:t xml:space="preserve"> </w:t>
      </w:r>
      <w:r w:rsidRPr="000D51F2">
        <w:rPr>
          <w:rFonts w:asciiTheme="minorHAnsi" w:eastAsia="宋体" w:hAnsiTheme="minorHAnsi"/>
          <w:w w:val="105"/>
          <w:sz w:val="22"/>
          <w:szCs w:val="22"/>
        </w:rPr>
        <w:t>conferences.</w:t>
      </w:r>
      <w:r w:rsidRPr="000D51F2">
        <w:rPr>
          <w:rFonts w:asciiTheme="minorHAnsi" w:eastAsia="宋体" w:hAnsiTheme="minorHAnsi"/>
          <w:spacing w:val="4"/>
          <w:w w:val="105"/>
          <w:sz w:val="22"/>
          <w:szCs w:val="22"/>
        </w:rPr>
        <w:t xml:space="preserve"> </w:t>
      </w:r>
      <w:r w:rsidRPr="000D51F2">
        <w:rPr>
          <w:rFonts w:asciiTheme="minorHAnsi" w:eastAsia="宋体" w:hAnsiTheme="minorHAnsi"/>
          <w:w w:val="105"/>
          <w:sz w:val="22"/>
          <w:szCs w:val="22"/>
        </w:rPr>
        <w:t>She</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has</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travelled</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widely</w:t>
      </w:r>
      <w:r w:rsidRPr="000D51F2">
        <w:rPr>
          <w:rFonts w:asciiTheme="minorHAnsi" w:eastAsia="宋体" w:hAnsiTheme="minorHAnsi"/>
          <w:spacing w:val="-23"/>
          <w:w w:val="105"/>
          <w:sz w:val="22"/>
          <w:szCs w:val="22"/>
        </w:rPr>
        <w:t xml:space="preserve"> </w:t>
      </w:r>
      <w:r w:rsidRPr="000D51F2">
        <w:rPr>
          <w:rFonts w:asciiTheme="minorHAnsi" w:eastAsia="宋体" w:hAnsiTheme="minorHAnsi"/>
          <w:w w:val="105"/>
          <w:sz w:val="22"/>
          <w:szCs w:val="22"/>
        </w:rPr>
        <w:t>and</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speaks</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Korean</w:t>
      </w:r>
      <w:r w:rsidRPr="000D51F2">
        <w:rPr>
          <w:rFonts w:asciiTheme="minorHAnsi" w:eastAsia="宋体" w:hAnsiTheme="minorHAnsi"/>
          <w:spacing w:val="-22"/>
          <w:w w:val="105"/>
          <w:sz w:val="22"/>
          <w:szCs w:val="22"/>
        </w:rPr>
        <w:t xml:space="preserve"> </w:t>
      </w:r>
      <w:r w:rsidRPr="000D51F2">
        <w:rPr>
          <w:rFonts w:asciiTheme="minorHAnsi" w:eastAsia="宋体" w:hAnsiTheme="minorHAnsi"/>
          <w:w w:val="105"/>
          <w:sz w:val="22"/>
          <w:szCs w:val="22"/>
        </w:rPr>
        <w:t>fluently.</w:t>
      </w:r>
    </w:p>
    <w:p w14:paraId="465530E6" w14:textId="77777777" w:rsidR="00940F46" w:rsidRPr="000D51F2" w:rsidRDefault="00940F46" w:rsidP="008A71B0">
      <w:pPr>
        <w:spacing w:before="1"/>
        <w:rPr>
          <w:rFonts w:eastAsia="宋体" w:cs="Times New Roman"/>
        </w:rPr>
      </w:pPr>
    </w:p>
    <w:p w14:paraId="71261485" w14:textId="087C7645" w:rsidR="00940F46" w:rsidRPr="000D51F2" w:rsidRDefault="008666AC" w:rsidP="000D51F2">
      <w:pPr>
        <w:pStyle w:val="a3"/>
        <w:ind w:left="0"/>
        <w:jc w:val="both"/>
        <w:rPr>
          <w:rFonts w:asciiTheme="minorHAnsi" w:eastAsia="宋体" w:hAnsiTheme="minorHAnsi" w:cs="宋体"/>
          <w:sz w:val="22"/>
          <w:szCs w:val="22"/>
          <w:lang w:eastAsia="zh-CN"/>
        </w:rPr>
      </w:pPr>
      <w:r w:rsidRPr="000D51F2">
        <w:rPr>
          <w:rFonts w:asciiTheme="minorHAnsi" w:eastAsia="宋体" w:hAnsiTheme="minorHAnsi"/>
          <w:color w:val="202020"/>
          <w:sz w:val="22"/>
          <w:szCs w:val="22"/>
          <w:lang w:eastAsia="zh-CN"/>
        </w:rPr>
        <w:t>Helen</w:t>
      </w:r>
      <w:r w:rsidR="003071BB"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z w:val="22"/>
          <w:szCs w:val="22"/>
          <w:lang w:eastAsia="zh-CN"/>
        </w:rPr>
        <w:t>Nam</w:t>
      </w:r>
      <w:r w:rsidRPr="000D51F2">
        <w:rPr>
          <w:rFonts w:asciiTheme="minorHAnsi" w:eastAsia="宋体" w:hAnsiTheme="minorHAnsi" w:cs="宋体"/>
          <w:color w:val="202020"/>
          <w:sz w:val="22"/>
          <w:szCs w:val="22"/>
          <w:lang w:eastAsia="zh-CN"/>
        </w:rPr>
        <w:t>拥有两个硕士学位</w:t>
      </w:r>
      <w:r w:rsidRPr="000D51F2">
        <w:rPr>
          <w:rFonts w:asciiTheme="minorHAnsi" w:eastAsia="宋体" w:hAnsiTheme="minorHAnsi"/>
          <w:color w:val="202020"/>
          <w:sz w:val="22"/>
          <w:szCs w:val="22"/>
          <w:lang w:eastAsia="zh-CN"/>
        </w:rPr>
        <w:t>TESOL</w:t>
      </w:r>
      <w:r w:rsidRPr="000D51F2">
        <w:rPr>
          <w:rFonts w:asciiTheme="minorHAnsi" w:eastAsia="宋体" w:hAnsiTheme="minorHAnsi" w:cs="宋体"/>
          <w:color w:val="202020"/>
          <w:sz w:val="22"/>
          <w:szCs w:val="22"/>
          <w:lang w:eastAsia="zh-CN"/>
        </w:rPr>
        <w:t>与哲学学位。她的两个学位分别来自</w:t>
      </w:r>
      <w:r w:rsidRPr="000D51F2">
        <w:rPr>
          <w:rFonts w:asciiTheme="minorHAnsi" w:eastAsia="宋体" w:hAnsiTheme="minorHAnsi"/>
          <w:color w:val="202020"/>
          <w:sz w:val="22"/>
          <w:szCs w:val="22"/>
          <w:lang w:eastAsia="zh-CN"/>
        </w:rPr>
        <w:t>Biola</w:t>
      </w:r>
      <w:r w:rsidRPr="000D51F2">
        <w:rPr>
          <w:rFonts w:asciiTheme="minorHAnsi" w:eastAsia="宋体" w:hAnsiTheme="minorHAnsi" w:cs="宋体"/>
          <w:color w:val="202020"/>
          <w:sz w:val="22"/>
          <w:szCs w:val="22"/>
          <w:lang w:eastAsia="zh-CN"/>
        </w:rPr>
        <w:t>和加州大学洛杉</w:t>
      </w:r>
      <w:r w:rsidRPr="000D51F2">
        <w:rPr>
          <w:rFonts w:asciiTheme="minorHAnsi" w:eastAsia="宋体" w:hAnsiTheme="minorHAnsi" w:cs="宋体"/>
          <w:color w:val="202020"/>
          <w:spacing w:val="5"/>
          <w:sz w:val="22"/>
          <w:szCs w:val="22"/>
          <w:lang w:eastAsia="zh-CN"/>
        </w:rPr>
        <w:t>矶分校。她曾经在加州贝塞斯达大学（</w:t>
      </w:r>
      <w:r w:rsidRPr="000D51F2">
        <w:rPr>
          <w:rFonts w:asciiTheme="minorHAnsi" w:eastAsia="宋体" w:hAnsiTheme="minorHAnsi"/>
          <w:color w:val="202020"/>
          <w:spacing w:val="5"/>
          <w:sz w:val="22"/>
          <w:szCs w:val="22"/>
          <w:lang w:eastAsia="zh-CN"/>
        </w:rPr>
        <w:t>BethesdaUniversityofCalifornia</w:t>
      </w:r>
      <w:r w:rsidRPr="000D51F2">
        <w:rPr>
          <w:rFonts w:asciiTheme="minorHAnsi" w:eastAsia="宋体" w:hAnsiTheme="minorHAnsi" w:cs="宋体"/>
          <w:color w:val="202020"/>
          <w:spacing w:val="5"/>
          <w:sz w:val="22"/>
          <w:szCs w:val="22"/>
          <w:lang w:eastAsia="zh-CN"/>
        </w:rPr>
        <w:t>）教授线上和线下英语作文</w:t>
      </w:r>
      <w:r w:rsidRPr="000D51F2">
        <w:rPr>
          <w:rFonts w:asciiTheme="minorHAnsi" w:eastAsia="宋体" w:hAnsiTheme="minorHAnsi" w:cs="宋体"/>
          <w:color w:val="202020"/>
          <w:spacing w:val="4"/>
          <w:sz w:val="22"/>
          <w:szCs w:val="22"/>
          <w:lang w:eastAsia="zh-CN"/>
        </w:rPr>
        <w:t>课</w:t>
      </w:r>
      <w:r w:rsidRPr="000D51F2">
        <w:rPr>
          <w:rFonts w:asciiTheme="minorHAnsi" w:eastAsia="宋体" w:hAnsiTheme="minorHAnsi" w:cs="宋体"/>
          <w:color w:val="202020"/>
          <w:spacing w:val="4"/>
          <w:w w:val="105"/>
          <w:sz w:val="22"/>
          <w:szCs w:val="22"/>
          <w:lang w:eastAsia="zh-CN"/>
        </w:rPr>
        <w:t>程。</w:t>
      </w:r>
      <w:r w:rsidRPr="000D51F2">
        <w:rPr>
          <w:rFonts w:asciiTheme="minorHAnsi" w:eastAsia="宋体" w:hAnsiTheme="minorHAnsi"/>
          <w:color w:val="202020"/>
          <w:spacing w:val="3"/>
          <w:w w:val="105"/>
          <w:sz w:val="22"/>
          <w:szCs w:val="22"/>
          <w:lang w:eastAsia="zh-CN"/>
        </w:rPr>
        <w:t>Nam</w:t>
      </w:r>
      <w:r w:rsidRPr="000D51F2">
        <w:rPr>
          <w:rFonts w:asciiTheme="minorHAnsi" w:eastAsia="宋体" w:hAnsiTheme="minorHAnsi" w:cs="宋体"/>
          <w:color w:val="202020"/>
          <w:spacing w:val="4"/>
          <w:w w:val="105"/>
          <w:sz w:val="22"/>
          <w:szCs w:val="22"/>
          <w:lang w:eastAsia="zh-CN"/>
        </w:rPr>
        <w:t>女士是</w:t>
      </w:r>
      <w:r w:rsidRPr="000D51F2">
        <w:rPr>
          <w:rFonts w:asciiTheme="minorHAnsi" w:eastAsia="宋体" w:hAnsiTheme="minorHAnsi"/>
          <w:color w:val="202020"/>
          <w:spacing w:val="4"/>
          <w:w w:val="105"/>
          <w:sz w:val="22"/>
          <w:szCs w:val="22"/>
          <w:lang w:eastAsia="zh-CN"/>
        </w:rPr>
        <w:t>UCI</w:t>
      </w:r>
      <w:r w:rsidRPr="000D51F2">
        <w:rPr>
          <w:rFonts w:asciiTheme="minorHAnsi" w:eastAsia="宋体" w:hAnsiTheme="minorHAnsi" w:cs="宋体"/>
          <w:color w:val="202020"/>
          <w:spacing w:val="4"/>
          <w:w w:val="105"/>
          <w:sz w:val="22"/>
          <w:szCs w:val="22"/>
          <w:lang w:eastAsia="zh-CN"/>
        </w:rPr>
        <w:t>的全职讲师，擅长教授</w:t>
      </w:r>
      <w:r w:rsidRPr="000D51F2">
        <w:rPr>
          <w:rFonts w:asciiTheme="minorHAnsi" w:eastAsia="宋体" w:hAnsiTheme="minorHAnsi"/>
          <w:color w:val="202020"/>
          <w:spacing w:val="4"/>
          <w:w w:val="105"/>
          <w:sz w:val="22"/>
          <w:szCs w:val="22"/>
          <w:lang w:eastAsia="zh-CN"/>
        </w:rPr>
        <w:t>ESL</w:t>
      </w:r>
      <w:r w:rsidRPr="000D51F2">
        <w:rPr>
          <w:rFonts w:asciiTheme="minorHAnsi" w:eastAsia="宋体" w:hAnsiTheme="minorHAnsi" w:cs="宋体"/>
          <w:color w:val="202020"/>
          <w:spacing w:val="4"/>
          <w:w w:val="105"/>
          <w:sz w:val="22"/>
          <w:szCs w:val="22"/>
          <w:lang w:eastAsia="zh-CN"/>
        </w:rPr>
        <w:t>和教师培训课程。</w:t>
      </w:r>
      <w:r w:rsidRPr="000D51F2">
        <w:rPr>
          <w:rFonts w:asciiTheme="minorHAnsi" w:eastAsia="宋体" w:hAnsiTheme="minorHAnsi"/>
          <w:color w:val="202020"/>
          <w:spacing w:val="3"/>
          <w:w w:val="105"/>
          <w:sz w:val="22"/>
          <w:szCs w:val="22"/>
          <w:lang w:eastAsia="zh-CN"/>
        </w:rPr>
        <w:t>Nam</w:t>
      </w:r>
      <w:r w:rsidRPr="000D51F2">
        <w:rPr>
          <w:rFonts w:asciiTheme="minorHAnsi" w:eastAsia="宋体" w:hAnsiTheme="minorHAnsi" w:cs="宋体"/>
          <w:color w:val="202020"/>
          <w:spacing w:val="4"/>
          <w:w w:val="105"/>
          <w:sz w:val="22"/>
          <w:szCs w:val="22"/>
          <w:lang w:eastAsia="zh-CN"/>
        </w:rPr>
        <w:t>女士也非常积极参与行业</w:t>
      </w:r>
      <w:r w:rsidRPr="000D51F2">
        <w:rPr>
          <w:rFonts w:asciiTheme="minorHAnsi" w:eastAsia="宋体" w:hAnsiTheme="minorHAnsi" w:cs="宋体"/>
          <w:color w:val="202020"/>
          <w:spacing w:val="26"/>
          <w:w w:val="104"/>
          <w:sz w:val="22"/>
          <w:szCs w:val="22"/>
          <w:lang w:eastAsia="zh-CN"/>
        </w:rPr>
        <w:t xml:space="preserve"> </w:t>
      </w:r>
      <w:r w:rsidRPr="000D51F2">
        <w:rPr>
          <w:rFonts w:asciiTheme="minorHAnsi" w:eastAsia="宋体" w:hAnsiTheme="minorHAnsi" w:cs="宋体"/>
          <w:color w:val="202020"/>
          <w:sz w:val="22"/>
          <w:szCs w:val="22"/>
          <w:lang w:eastAsia="zh-CN"/>
        </w:rPr>
        <w:t>专业组织。她目前在</w:t>
      </w:r>
      <w:r w:rsidRPr="000D51F2">
        <w:rPr>
          <w:rFonts w:asciiTheme="minorHAnsi" w:eastAsia="宋体" w:hAnsiTheme="minorHAnsi"/>
          <w:color w:val="202020"/>
          <w:sz w:val="22"/>
          <w:szCs w:val="22"/>
          <w:lang w:eastAsia="zh-CN"/>
        </w:rPr>
        <w:t>CATESOL</w:t>
      </w:r>
      <w:r w:rsidR="00DC75EE"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z w:val="22"/>
          <w:szCs w:val="22"/>
          <w:lang w:eastAsia="zh-CN"/>
        </w:rPr>
        <w:t>Orange</w:t>
      </w:r>
      <w:r w:rsidR="00DC75EE"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z w:val="22"/>
          <w:szCs w:val="22"/>
          <w:lang w:eastAsia="zh-CN"/>
        </w:rPr>
        <w:t>County</w:t>
      </w:r>
      <w:r w:rsidRPr="000D51F2">
        <w:rPr>
          <w:rFonts w:asciiTheme="minorHAnsi" w:eastAsia="宋体" w:hAnsiTheme="minorHAnsi" w:cs="宋体"/>
          <w:color w:val="202020"/>
          <w:sz w:val="22"/>
          <w:szCs w:val="22"/>
          <w:lang w:eastAsia="zh-CN"/>
        </w:rPr>
        <w:t>分会的董事会任职，协调工作。她在组织、工作</w:t>
      </w:r>
      <w:r w:rsidRPr="000D51F2">
        <w:rPr>
          <w:rFonts w:asciiTheme="minorHAnsi" w:eastAsia="宋体" w:hAnsiTheme="minorHAnsi" w:cs="宋体"/>
          <w:color w:val="202020"/>
          <w:spacing w:val="1"/>
          <w:sz w:val="22"/>
          <w:szCs w:val="22"/>
          <w:lang w:eastAsia="zh-CN"/>
        </w:rPr>
        <w:t>和参</w:t>
      </w:r>
      <w:r w:rsidRPr="000D51F2">
        <w:rPr>
          <w:rFonts w:asciiTheme="minorHAnsi" w:eastAsia="宋体" w:hAnsiTheme="minorHAnsi" w:cs="宋体"/>
          <w:color w:val="202020"/>
          <w:spacing w:val="90"/>
          <w:sz w:val="22"/>
          <w:szCs w:val="22"/>
          <w:lang w:eastAsia="zh-CN"/>
        </w:rPr>
        <w:t xml:space="preserve"> </w:t>
      </w:r>
      <w:r w:rsidRPr="000D51F2">
        <w:rPr>
          <w:rFonts w:asciiTheme="minorHAnsi" w:eastAsia="宋体" w:hAnsiTheme="minorHAnsi" w:cs="宋体"/>
          <w:color w:val="202020"/>
          <w:w w:val="105"/>
          <w:sz w:val="22"/>
          <w:szCs w:val="22"/>
          <w:lang w:eastAsia="zh-CN"/>
        </w:rPr>
        <w:t>加专业会议方面拥有丰富的经验。她有丰富的旅行游历经验，并且能说流利的韩语。</w:t>
      </w:r>
    </w:p>
    <w:p w14:paraId="5CEE33CB" w14:textId="77777777" w:rsidR="00940F46" w:rsidRPr="000D51F2" w:rsidRDefault="00940F46" w:rsidP="00342EB3">
      <w:pPr>
        <w:spacing w:before="8"/>
        <w:rPr>
          <w:rFonts w:eastAsia="宋体" w:cs="宋体"/>
          <w:lang w:eastAsia="zh-CN"/>
        </w:rPr>
      </w:pPr>
    </w:p>
    <w:p w14:paraId="3945C7CA" w14:textId="77777777" w:rsidR="00940F46" w:rsidRPr="000D51F2" w:rsidRDefault="008666AC" w:rsidP="00342EB3">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w w:val="105"/>
          <w:sz w:val="22"/>
          <w:szCs w:val="22"/>
        </w:rPr>
        <w:t>Emily</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Wong,</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M.A.,</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Instructor,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UCI</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spacing w:val="-1"/>
          <w:w w:val="105"/>
          <w:sz w:val="22"/>
          <w:szCs w:val="22"/>
        </w:rPr>
        <w:t>Division</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spacing w:val="1"/>
          <w:w w:val="105"/>
          <w:sz w:val="22"/>
          <w:szCs w:val="22"/>
        </w:rPr>
        <w:t>of</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Continuing</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Education</w:t>
      </w:r>
    </w:p>
    <w:p w14:paraId="450E7071" w14:textId="77777777" w:rsidR="00940F46" w:rsidRPr="000D51F2" w:rsidRDefault="008666AC" w:rsidP="000D51F2">
      <w:pPr>
        <w:pStyle w:val="a3"/>
        <w:spacing w:before="10"/>
        <w:ind w:left="0" w:right="-10"/>
        <w:jc w:val="both"/>
        <w:rPr>
          <w:rFonts w:asciiTheme="minorHAnsi" w:eastAsia="宋体" w:hAnsiTheme="minorHAnsi" w:cstheme="minorHAnsi"/>
          <w:sz w:val="22"/>
          <w:szCs w:val="22"/>
        </w:rPr>
      </w:pPr>
      <w:r w:rsidRPr="000D51F2">
        <w:rPr>
          <w:rFonts w:asciiTheme="minorHAnsi" w:eastAsia="宋体" w:hAnsiTheme="minorHAnsi" w:cstheme="minorHAnsi"/>
          <w:spacing w:val="1"/>
          <w:w w:val="105"/>
          <w:sz w:val="22"/>
          <w:szCs w:val="22"/>
        </w:rPr>
        <w:t>Emily</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Wong</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has</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been</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teaching</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ESL/EFL</w:t>
      </w:r>
      <w:r w:rsidRPr="000D51F2">
        <w:rPr>
          <w:rFonts w:asciiTheme="minorHAnsi" w:eastAsia="宋体" w:hAnsiTheme="minorHAnsi" w:cstheme="minorHAnsi"/>
          <w:spacing w:val="-14"/>
          <w:w w:val="105"/>
          <w:sz w:val="22"/>
          <w:szCs w:val="22"/>
        </w:rPr>
        <w:t xml:space="preserve"> </w:t>
      </w:r>
      <w:r w:rsidRPr="000D51F2">
        <w:rPr>
          <w:rFonts w:asciiTheme="minorHAnsi" w:eastAsia="宋体" w:hAnsiTheme="minorHAnsi" w:cstheme="minorHAnsi"/>
          <w:w w:val="105"/>
          <w:sz w:val="22"/>
          <w:szCs w:val="22"/>
        </w:rPr>
        <w:t>for</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nearly</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10</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She</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spacing w:val="1"/>
          <w:w w:val="105"/>
          <w:sz w:val="22"/>
          <w:szCs w:val="22"/>
        </w:rPr>
        <w:t>full-time</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teacher</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UC</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Irvine</w:t>
      </w:r>
      <w:r w:rsidRPr="000D51F2">
        <w:rPr>
          <w:rFonts w:asciiTheme="minorHAnsi" w:eastAsia="宋体" w:hAnsiTheme="minorHAnsi" w:cstheme="minorHAnsi"/>
          <w:spacing w:val="58"/>
          <w:w w:val="103"/>
          <w:sz w:val="22"/>
          <w:szCs w:val="22"/>
        </w:rPr>
        <w:t xml:space="preserve"> </w:t>
      </w:r>
      <w:r w:rsidRPr="000D51F2">
        <w:rPr>
          <w:rFonts w:asciiTheme="minorHAnsi" w:eastAsia="宋体" w:hAnsiTheme="minorHAnsi" w:cstheme="minorHAnsi"/>
          <w:w w:val="105"/>
          <w:sz w:val="22"/>
          <w:szCs w:val="22"/>
        </w:rPr>
        <w:t>Division</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Continuing</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Education's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International</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Programs</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unit</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excels</w:t>
      </w:r>
      <w:r w:rsidRPr="000D51F2">
        <w:rPr>
          <w:rFonts w:asciiTheme="minorHAnsi" w:eastAsia="宋体" w:hAnsiTheme="minorHAnsi" w:cstheme="minorHAnsi"/>
          <w:spacing w:val="-23"/>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any</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ESL</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or</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teacher-training</w:t>
      </w:r>
      <w:r w:rsidRPr="000D51F2">
        <w:rPr>
          <w:rFonts w:asciiTheme="minorHAnsi" w:eastAsia="宋体" w:hAnsiTheme="minorHAnsi" w:cstheme="minorHAnsi"/>
          <w:spacing w:val="113"/>
          <w:w w:val="103"/>
          <w:sz w:val="22"/>
          <w:szCs w:val="22"/>
        </w:rPr>
        <w:t xml:space="preserve"> </w:t>
      </w:r>
      <w:r w:rsidRPr="000D51F2">
        <w:rPr>
          <w:rFonts w:asciiTheme="minorHAnsi" w:eastAsia="宋体" w:hAnsiTheme="minorHAnsi" w:cstheme="minorHAnsi"/>
          <w:w w:val="105"/>
          <w:sz w:val="22"/>
          <w:szCs w:val="22"/>
        </w:rPr>
        <w:t>class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she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25"/>
          <w:w w:val="105"/>
          <w:sz w:val="22"/>
          <w:szCs w:val="22"/>
        </w:rPr>
        <w:t xml:space="preserve"> </w:t>
      </w:r>
      <w:r w:rsidRPr="000D51F2">
        <w:rPr>
          <w:rFonts w:asciiTheme="minorHAnsi" w:eastAsia="宋体" w:hAnsiTheme="minorHAnsi" w:cstheme="minorHAnsi"/>
          <w:w w:val="105"/>
          <w:sz w:val="22"/>
          <w:szCs w:val="22"/>
        </w:rPr>
        <w:t>teaching.</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addition,</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Ms.</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Wong</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Involved</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myriad</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professional</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spacing w:val="-1"/>
          <w:w w:val="105"/>
          <w:sz w:val="22"/>
          <w:szCs w:val="22"/>
        </w:rPr>
        <w:t>development</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projects,</w:t>
      </w:r>
      <w:r w:rsidRPr="000D51F2">
        <w:rPr>
          <w:rFonts w:asciiTheme="minorHAnsi" w:eastAsia="宋体" w:hAnsiTheme="minorHAnsi" w:cstheme="minorHAnsi"/>
          <w:spacing w:val="102"/>
          <w:w w:val="103"/>
          <w:sz w:val="22"/>
          <w:szCs w:val="22"/>
        </w:rPr>
        <w:t xml:space="preserve"> </w:t>
      </w:r>
      <w:r w:rsidRPr="000D51F2">
        <w:rPr>
          <w:rFonts w:asciiTheme="minorHAnsi" w:eastAsia="宋体" w:hAnsiTheme="minorHAnsi" w:cstheme="minorHAnsi"/>
          <w:w w:val="105"/>
          <w:sz w:val="22"/>
          <w:szCs w:val="22"/>
        </w:rPr>
        <w:t>most</w:t>
      </w:r>
      <w:r w:rsidRPr="000D51F2">
        <w:rPr>
          <w:rFonts w:asciiTheme="minorHAnsi" w:eastAsia="宋体" w:hAnsiTheme="minorHAnsi" w:cstheme="minorHAnsi"/>
          <w:spacing w:val="37"/>
          <w:w w:val="105"/>
          <w:sz w:val="22"/>
          <w:szCs w:val="22"/>
        </w:rPr>
        <w:t xml:space="preserve"> </w:t>
      </w:r>
      <w:r w:rsidRPr="000D51F2">
        <w:rPr>
          <w:rFonts w:asciiTheme="minorHAnsi" w:eastAsia="宋体" w:hAnsiTheme="minorHAnsi" w:cstheme="minorHAnsi"/>
          <w:w w:val="105"/>
          <w:sz w:val="22"/>
          <w:szCs w:val="22"/>
        </w:rPr>
        <w:t>notably</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teacher-training</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podcast</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that</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she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spacing w:val="-1"/>
          <w:w w:val="105"/>
          <w:sz w:val="22"/>
          <w:szCs w:val="22"/>
        </w:rPr>
        <w:t>currently</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developing.</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Ms.</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Wong</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received</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her</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M.A.</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62"/>
          <w:w w:val="103"/>
          <w:sz w:val="22"/>
          <w:szCs w:val="22"/>
        </w:rPr>
        <w:t xml:space="preserve"> </w:t>
      </w:r>
      <w:r w:rsidRPr="000D51F2">
        <w:rPr>
          <w:rFonts w:asciiTheme="minorHAnsi" w:eastAsia="宋体" w:hAnsiTheme="minorHAnsi" w:cstheme="minorHAnsi"/>
          <w:w w:val="105"/>
          <w:sz w:val="22"/>
          <w:szCs w:val="22"/>
        </w:rPr>
        <w:t>TESOL</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from</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Teachers</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College</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New</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York</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City.</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She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spacing w:val="1"/>
          <w:w w:val="105"/>
          <w:sz w:val="22"/>
          <w:szCs w:val="22"/>
        </w:rPr>
        <w:t>has</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lived</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Hong</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Kong</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previously</w:t>
      </w:r>
      <w:r w:rsidRPr="000D51F2">
        <w:rPr>
          <w:rFonts w:asciiTheme="minorHAnsi" w:eastAsia="宋体" w:hAnsiTheme="minorHAnsi" w:cstheme="minorHAnsi"/>
          <w:spacing w:val="-15"/>
          <w:w w:val="105"/>
          <w:sz w:val="22"/>
          <w:szCs w:val="22"/>
        </w:rPr>
        <w:t xml:space="preserve"> </w:t>
      </w:r>
      <w:r w:rsidRPr="000D51F2">
        <w:rPr>
          <w:rFonts w:asciiTheme="minorHAnsi" w:eastAsia="宋体" w:hAnsiTheme="minorHAnsi" w:cstheme="minorHAnsi"/>
          <w:w w:val="105"/>
          <w:sz w:val="22"/>
          <w:szCs w:val="22"/>
        </w:rPr>
        <w:t>taught</w:t>
      </w:r>
      <w:r w:rsidRPr="000D51F2">
        <w:rPr>
          <w:rFonts w:asciiTheme="minorHAnsi" w:eastAsia="宋体" w:hAnsiTheme="minorHAnsi" w:cstheme="minorHAnsi"/>
          <w:spacing w:val="-1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78"/>
          <w:w w:val="103"/>
          <w:sz w:val="22"/>
          <w:szCs w:val="22"/>
        </w:rPr>
        <w:t xml:space="preserve"> </w:t>
      </w:r>
      <w:r w:rsidRPr="000D51F2">
        <w:rPr>
          <w:rFonts w:asciiTheme="minorHAnsi" w:eastAsia="宋体" w:hAnsiTheme="minorHAnsi" w:cstheme="minorHAnsi"/>
          <w:w w:val="105"/>
          <w:sz w:val="22"/>
          <w:szCs w:val="22"/>
        </w:rPr>
        <w:t>Japan.</w:t>
      </w:r>
      <w:r w:rsidRPr="000D51F2">
        <w:rPr>
          <w:rFonts w:asciiTheme="minorHAnsi" w:eastAsia="宋体" w:hAnsiTheme="minorHAnsi" w:cstheme="minorHAnsi"/>
          <w:spacing w:val="2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addition</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to</w:t>
      </w:r>
      <w:r w:rsidRPr="000D51F2">
        <w:rPr>
          <w:rFonts w:asciiTheme="minorHAnsi" w:eastAsia="宋体" w:hAnsiTheme="minorHAnsi" w:cstheme="minorHAnsi"/>
          <w:spacing w:val="-22"/>
          <w:w w:val="105"/>
          <w:sz w:val="22"/>
          <w:szCs w:val="22"/>
        </w:rPr>
        <w:t xml:space="preserve"> </w:t>
      </w:r>
      <w:r w:rsidRPr="000D51F2">
        <w:rPr>
          <w:rFonts w:asciiTheme="minorHAnsi" w:eastAsia="宋体" w:hAnsiTheme="minorHAnsi" w:cstheme="minorHAnsi"/>
          <w:w w:val="105"/>
          <w:sz w:val="22"/>
          <w:szCs w:val="22"/>
        </w:rPr>
        <w:t>English,</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she</w:t>
      </w:r>
      <w:r w:rsidRPr="000D51F2">
        <w:rPr>
          <w:rFonts w:asciiTheme="minorHAnsi" w:eastAsia="宋体" w:hAnsiTheme="minorHAnsi" w:cstheme="minorHAnsi"/>
          <w:spacing w:val="-21"/>
          <w:w w:val="105"/>
          <w:sz w:val="22"/>
          <w:szCs w:val="22"/>
        </w:rPr>
        <w:t xml:space="preserve"> </w:t>
      </w:r>
      <w:r w:rsidRPr="000D51F2">
        <w:rPr>
          <w:rFonts w:asciiTheme="minorHAnsi" w:eastAsia="宋体" w:hAnsiTheme="minorHAnsi" w:cstheme="minorHAnsi"/>
          <w:w w:val="105"/>
          <w:sz w:val="22"/>
          <w:szCs w:val="22"/>
        </w:rPr>
        <w:t>speaks</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Cantonese,</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Japanese,</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20"/>
          <w:w w:val="105"/>
          <w:sz w:val="22"/>
          <w:szCs w:val="22"/>
        </w:rPr>
        <w:t xml:space="preserve"> </w:t>
      </w:r>
      <w:r w:rsidRPr="000D51F2">
        <w:rPr>
          <w:rFonts w:asciiTheme="minorHAnsi" w:eastAsia="宋体" w:hAnsiTheme="minorHAnsi" w:cstheme="minorHAnsi"/>
          <w:w w:val="105"/>
          <w:sz w:val="22"/>
          <w:szCs w:val="22"/>
        </w:rPr>
        <w:t>Mandarin.</w:t>
      </w:r>
    </w:p>
    <w:p w14:paraId="55FC73A5" w14:textId="64BD9778" w:rsidR="00940F46" w:rsidRPr="000D51F2" w:rsidRDefault="008666AC" w:rsidP="000D51F2">
      <w:pPr>
        <w:pStyle w:val="a3"/>
        <w:spacing w:before="150"/>
        <w:ind w:left="0" w:hanging="1"/>
        <w:jc w:val="both"/>
        <w:rPr>
          <w:rFonts w:asciiTheme="minorHAnsi" w:eastAsia="宋体" w:hAnsiTheme="minorHAnsi" w:cs="宋体"/>
          <w:sz w:val="22"/>
          <w:szCs w:val="22"/>
          <w:lang w:eastAsia="zh-CN"/>
        </w:rPr>
      </w:pPr>
      <w:r w:rsidRPr="000D51F2">
        <w:rPr>
          <w:rFonts w:asciiTheme="minorHAnsi" w:eastAsia="宋体" w:hAnsiTheme="minorHAnsi"/>
          <w:color w:val="202020"/>
          <w:spacing w:val="-1"/>
          <w:sz w:val="22"/>
          <w:szCs w:val="22"/>
          <w:lang w:eastAsia="zh-CN"/>
        </w:rPr>
        <w:t>Emily</w:t>
      </w:r>
      <w:r w:rsidRPr="000D51F2">
        <w:rPr>
          <w:rFonts w:asciiTheme="minorHAnsi" w:eastAsia="宋体" w:hAnsiTheme="minorHAnsi"/>
          <w:color w:val="202020"/>
          <w:spacing w:val="31"/>
          <w:sz w:val="22"/>
          <w:szCs w:val="22"/>
          <w:lang w:eastAsia="zh-CN"/>
        </w:rPr>
        <w:t xml:space="preserve"> </w:t>
      </w:r>
      <w:r w:rsidRPr="000D51F2">
        <w:rPr>
          <w:rFonts w:asciiTheme="minorHAnsi" w:eastAsia="宋体" w:hAnsiTheme="minorHAnsi"/>
          <w:color w:val="202020"/>
          <w:spacing w:val="-1"/>
          <w:sz w:val="22"/>
          <w:szCs w:val="22"/>
          <w:lang w:eastAsia="zh-CN"/>
        </w:rPr>
        <w:t>Wong</w:t>
      </w:r>
      <w:r w:rsidRPr="000D51F2">
        <w:rPr>
          <w:rFonts w:asciiTheme="minorHAnsi" w:eastAsia="宋体" w:hAnsiTheme="minorHAnsi"/>
          <w:color w:val="202020"/>
          <w:spacing w:val="-14"/>
          <w:sz w:val="22"/>
          <w:szCs w:val="22"/>
          <w:lang w:eastAsia="zh-CN"/>
        </w:rPr>
        <w:t xml:space="preserve"> </w:t>
      </w:r>
      <w:r w:rsidRPr="000D51F2">
        <w:rPr>
          <w:rFonts w:asciiTheme="minorHAnsi" w:eastAsia="宋体" w:hAnsiTheme="minorHAnsi" w:cs="宋体"/>
          <w:color w:val="202020"/>
          <w:spacing w:val="-2"/>
          <w:sz w:val="22"/>
          <w:szCs w:val="22"/>
          <w:lang w:eastAsia="zh-CN"/>
        </w:rPr>
        <w:t>已经教授</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ESL</w:t>
      </w:r>
      <w:r w:rsidRPr="000D51F2">
        <w:rPr>
          <w:rFonts w:asciiTheme="minorHAnsi" w:eastAsia="宋体" w:hAnsiTheme="minorHAnsi"/>
          <w:color w:val="202020"/>
          <w:spacing w:val="34"/>
          <w:sz w:val="22"/>
          <w:szCs w:val="22"/>
          <w:lang w:eastAsia="zh-CN"/>
        </w:rPr>
        <w:t xml:space="preserve"> </w:t>
      </w:r>
      <w:r w:rsidRPr="000D51F2">
        <w:rPr>
          <w:rFonts w:asciiTheme="minorHAnsi" w:eastAsia="宋体" w:hAnsiTheme="minorHAnsi"/>
          <w:color w:val="202020"/>
          <w:sz w:val="22"/>
          <w:szCs w:val="22"/>
          <w:lang w:eastAsia="zh-CN"/>
        </w:rPr>
        <w:t>/</w:t>
      </w:r>
      <w:r w:rsidRPr="000D51F2">
        <w:rPr>
          <w:rFonts w:asciiTheme="minorHAnsi" w:eastAsia="宋体" w:hAnsiTheme="minorHAnsi"/>
          <w:color w:val="202020"/>
          <w:spacing w:val="33"/>
          <w:sz w:val="22"/>
          <w:szCs w:val="22"/>
          <w:lang w:eastAsia="zh-CN"/>
        </w:rPr>
        <w:t xml:space="preserve"> </w:t>
      </w:r>
      <w:r w:rsidRPr="000D51F2">
        <w:rPr>
          <w:rFonts w:asciiTheme="minorHAnsi" w:eastAsia="宋体" w:hAnsiTheme="minorHAnsi"/>
          <w:color w:val="202020"/>
          <w:spacing w:val="-1"/>
          <w:sz w:val="22"/>
          <w:szCs w:val="22"/>
          <w:lang w:eastAsia="zh-CN"/>
        </w:rPr>
        <w:t>EFL</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z w:val="22"/>
          <w:szCs w:val="22"/>
          <w:lang w:eastAsia="zh-CN"/>
        </w:rPr>
        <w:t>近</w:t>
      </w:r>
      <w:r w:rsidRPr="000D51F2">
        <w:rPr>
          <w:rFonts w:asciiTheme="minorHAnsi" w:eastAsia="宋体" w:hAnsiTheme="minorHAnsi" w:cs="宋体"/>
          <w:color w:val="202020"/>
          <w:spacing w:val="-55"/>
          <w:sz w:val="22"/>
          <w:szCs w:val="22"/>
          <w:lang w:eastAsia="zh-CN"/>
        </w:rPr>
        <w:t xml:space="preserve"> </w:t>
      </w:r>
      <w:r w:rsidRPr="000D51F2">
        <w:rPr>
          <w:rFonts w:asciiTheme="minorHAnsi" w:eastAsia="宋体" w:hAnsiTheme="minorHAnsi"/>
          <w:color w:val="202020"/>
          <w:spacing w:val="-1"/>
          <w:sz w:val="22"/>
          <w:szCs w:val="22"/>
          <w:lang w:eastAsia="zh-CN"/>
        </w:rPr>
        <w:t>10</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pacing w:val="-2"/>
          <w:sz w:val="22"/>
          <w:szCs w:val="22"/>
          <w:lang w:eastAsia="zh-CN"/>
        </w:rPr>
        <w:t>年。她是</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UCI</w:t>
      </w:r>
      <w:r w:rsidRPr="000D51F2">
        <w:rPr>
          <w:rFonts w:asciiTheme="minorHAnsi" w:eastAsia="宋体" w:hAnsiTheme="minorHAnsi"/>
          <w:color w:val="202020"/>
          <w:spacing w:val="-14"/>
          <w:sz w:val="22"/>
          <w:szCs w:val="22"/>
          <w:lang w:eastAsia="zh-CN"/>
        </w:rPr>
        <w:t xml:space="preserve"> </w:t>
      </w:r>
      <w:r w:rsidRPr="000D51F2">
        <w:rPr>
          <w:rFonts w:asciiTheme="minorHAnsi" w:eastAsia="宋体" w:hAnsiTheme="minorHAnsi" w:cs="宋体"/>
          <w:color w:val="202020"/>
          <w:spacing w:val="-2"/>
          <w:sz w:val="22"/>
          <w:szCs w:val="22"/>
          <w:lang w:eastAsia="zh-CN"/>
        </w:rPr>
        <w:t>的全职讲师，擅长任教她的</w:t>
      </w:r>
      <w:r w:rsidRPr="000D51F2">
        <w:rPr>
          <w:rFonts w:asciiTheme="minorHAnsi" w:eastAsia="宋体" w:hAnsiTheme="minorHAnsi" w:cs="宋体"/>
          <w:color w:val="202020"/>
          <w:spacing w:val="-57"/>
          <w:sz w:val="22"/>
          <w:szCs w:val="22"/>
          <w:lang w:eastAsia="zh-CN"/>
        </w:rPr>
        <w:t xml:space="preserve"> </w:t>
      </w:r>
      <w:r w:rsidRPr="000D51F2">
        <w:rPr>
          <w:rFonts w:asciiTheme="minorHAnsi" w:eastAsia="宋体" w:hAnsiTheme="minorHAnsi"/>
          <w:color w:val="202020"/>
          <w:spacing w:val="-1"/>
          <w:sz w:val="22"/>
          <w:szCs w:val="22"/>
          <w:lang w:eastAsia="zh-CN"/>
        </w:rPr>
        <w:t>ESL</w:t>
      </w:r>
      <w:r w:rsidRPr="000D51F2">
        <w:rPr>
          <w:rFonts w:asciiTheme="minorHAnsi" w:eastAsia="宋体" w:hAnsiTheme="minorHAnsi"/>
          <w:color w:val="202020"/>
          <w:spacing w:val="-14"/>
          <w:sz w:val="22"/>
          <w:szCs w:val="22"/>
          <w:lang w:eastAsia="zh-CN"/>
        </w:rPr>
        <w:t xml:space="preserve"> </w:t>
      </w:r>
      <w:r w:rsidRPr="000D51F2">
        <w:rPr>
          <w:rFonts w:asciiTheme="minorHAnsi" w:eastAsia="宋体" w:hAnsiTheme="minorHAnsi" w:cs="宋体"/>
          <w:color w:val="202020"/>
          <w:spacing w:val="-1"/>
          <w:sz w:val="22"/>
          <w:szCs w:val="22"/>
          <w:lang w:eastAsia="zh-CN"/>
        </w:rPr>
        <w:t>或教师培训课</w:t>
      </w:r>
      <w:r w:rsidRPr="000D51F2">
        <w:rPr>
          <w:rFonts w:asciiTheme="minorHAnsi" w:eastAsia="宋体" w:hAnsiTheme="minorHAnsi" w:cs="宋体"/>
          <w:color w:val="202020"/>
          <w:spacing w:val="47"/>
          <w:sz w:val="22"/>
          <w:szCs w:val="22"/>
          <w:lang w:eastAsia="zh-CN"/>
        </w:rPr>
        <w:t xml:space="preserve"> </w:t>
      </w:r>
      <w:r w:rsidRPr="000D51F2">
        <w:rPr>
          <w:rFonts w:asciiTheme="minorHAnsi" w:eastAsia="宋体" w:hAnsiTheme="minorHAnsi" w:cs="宋体"/>
          <w:color w:val="202020"/>
          <w:spacing w:val="-2"/>
          <w:sz w:val="22"/>
          <w:szCs w:val="22"/>
          <w:lang w:eastAsia="zh-CN"/>
        </w:rPr>
        <w:t>程。</w:t>
      </w:r>
      <w:r w:rsidRPr="000D51F2">
        <w:rPr>
          <w:rFonts w:asciiTheme="minorHAnsi" w:eastAsia="宋体" w:hAnsiTheme="minorHAnsi" w:cs="宋体"/>
          <w:color w:val="202020"/>
          <w:sz w:val="22"/>
          <w:szCs w:val="22"/>
          <w:lang w:eastAsia="zh-CN"/>
        </w:rPr>
        <w:t>此外</w:t>
      </w:r>
      <w:r w:rsidRPr="000D51F2">
        <w:rPr>
          <w:rFonts w:asciiTheme="minorHAnsi" w:eastAsia="宋体" w:hAnsiTheme="minorHAnsi" w:cs="宋体"/>
          <w:color w:val="202020"/>
          <w:spacing w:val="-29"/>
          <w:sz w:val="22"/>
          <w:szCs w:val="22"/>
          <w:lang w:eastAsia="zh-CN"/>
        </w:rPr>
        <w:t>，</w:t>
      </w:r>
      <w:r w:rsidRPr="000D51F2">
        <w:rPr>
          <w:rFonts w:asciiTheme="minorHAnsi" w:eastAsia="宋体" w:hAnsiTheme="minorHAnsi" w:cs="宋体"/>
          <w:color w:val="202020"/>
          <w:sz w:val="22"/>
          <w:szCs w:val="22"/>
          <w:lang w:eastAsia="zh-CN"/>
        </w:rPr>
        <w:t>黄女士参与了无数的专业发展项目</w:t>
      </w:r>
      <w:r w:rsidRPr="000D51F2">
        <w:rPr>
          <w:rFonts w:asciiTheme="minorHAnsi" w:eastAsia="宋体" w:hAnsiTheme="minorHAnsi" w:cs="宋体"/>
          <w:color w:val="202020"/>
          <w:spacing w:val="-29"/>
          <w:sz w:val="22"/>
          <w:szCs w:val="22"/>
          <w:lang w:eastAsia="zh-CN"/>
        </w:rPr>
        <w:t>，</w:t>
      </w:r>
      <w:r w:rsidRPr="000D51F2">
        <w:rPr>
          <w:rFonts w:asciiTheme="minorHAnsi" w:eastAsia="宋体" w:hAnsiTheme="minorHAnsi" w:cs="宋体"/>
          <w:color w:val="202020"/>
          <w:sz w:val="22"/>
          <w:szCs w:val="22"/>
          <w:lang w:eastAsia="zh-CN"/>
        </w:rPr>
        <w:t>她最出色的工作就是开发教师培训播客。黄女士在纽约</w:t>
      </w:r>
      <w:r w:rsidRPr="000D51F2">
        <w:rPr>
          <w:rFonts w:asciiTheme="minorHAnsi" w:eastAsia="宋体" w:hAnsiTheme="minorHAnsi" w:cs="宋体"/>
          <w:color w:val="202020"/>
          <w:sz w:val="22"/>
          <w:szCs w:val="22"/>
          <w:lang w:eastAsia="zh-CN"/>
        </w:rPr>
        <w:t xml:space="preserve"> </w:t>
      </w:r>
      <w:r w:rsidRPr="000D51F2">
        <w:rPr>
          <w:rFonts w:asciiTheme="minorHAnsi" w:eastAsia="宋体" w:hAnsiTheme="minorHAnsi" w:cs="宋体"/>
          <w:color w:val="202020"/>
          <w:sz w:val="22"/>
          <w:szCs w:val="22"/>
          <w:lang w:eastAsia="zh-CN"/>
        </w:rPr>
        <w:t>师范学院的</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TE</w:t>
      </w:r>
      <w:r w:rsidRPr="000D51F2">
        <w:rPr>
          <w:rFonts w:asciiTheme="minorHAnsi" w:eastAsia="宋体" w:hAnsiTheme="minorHAnsi"/>
          <w:color w:val="202020"/>
          <w:spacing w:val="-2"/>
          <w:sz w:val="22"/>
          <w:szCs w:val="22"/>
          <w:lang w:eastAsia="zh-CN"/>
        </w:rPr>
        <w:t>S</w:t>
      </w:r>
      <w:r w:rsidRPr="000D51F2">
        <w:rPr>
          <w:rFonts w:asciiTheme="minorHAnsi" w:eastAsia="宋体" w:hAnsiTheme="minorHAnsi"/>
          <w:color w:val="202020"/>
          <w:spacing w:val="-1"/>
          <w:sz w:val="22"/>
          <w:szCs w:val="22"/>
          <w:lang w:eastAsia="zh-CN"/>
        </w:rPr>
        <w:t>O</w:t>
      </w:r>
      <w:r w:rsidRPr="000D51F2">
        <w:rPr>
          <w:rFonts w:asciiTheme="minorHAnsi" w:eastAsia="宋体" w:hAnsiTheme="minorHAnsi"/>
          <w:color w:val="202020"/>
          <w:sz w:val="22"/>
          <w:szCs w:val="22"/>
          <w:lang w:eastAsia="zh-CN"/>
        </w:rPr>
        <w:t>L</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z w:val="22"/>
          <w:szCs w:val="22"/>
          <w:lang w:eastAsia="zh-CN"/>
        </w:rPr>
        <w:t>获得了</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1"/>
          <w:sz w:val="22"/>
          <w:szCs w:val="22"/>
          <w:lang w:eastAsia="zh-CN"/>
        </w:rPr>
        <w:t>M.A.</w:t>
      </w:r>
      <w:r w:rsidRPr="000D51F2">
        <w:rPr>
          <w:rFonts w:asciiTheme="minorHAnsi" w:eastAsia="宋体" w:hAnsiTheme="minorHAnsi" w:cs="宋体"/>
          <w:color w:val="202020"/>
          <w:sz w:val="22"/>
          <w:szCs w:val="22"/>
          <w:lang w:eastAsia="zh-CN"/>
        </w:rPr>
        <w:t>。她曾在香港生活</w:t>
      </w:r>
      <w:r w:rsidR="008346BC" w:rsidRPr="000D51F2">
        <w:rPr>
          <w:rFonts w:asciiTheme="minorHAnsi" w:eastAsia="宋体" w:hAnsiTheme="minorHAnsi" w:cs="宋体"/>
          <w:color w:val="202020"/>
          <w:spacing w:val="-38"/>
          <w:sz w:val="22"/>
          <w:szCs w:val="22"/>
          <w:lang w:eastAsia="zh-CN"/>
        </w:rPr>
        <w:t>和在</w:t>
      </w:r>
      <w:r w:rsidRPr="000D51F2">
        <w:rPr>
          <w:rFonts w:asciiTheme="minorHAnsi" w:eastAsia="宋体" w:hAnsiTheme="minorHAnsi" w:cs="宋体"/>
          <w:color w:val="202020"/>
          <w:sz w:val="22"/>
          <w:szCs w:val="22"/>
          <w:lang w:eastAsia="zh-CN"/>
        </w:rPr>
        <w:t>日本任教</w:t>
      </w:r>
      <w:r w:rsidRPr="000D51F2">
        <w:rPr>
          <w:rFonts w:asciiTheme="minorHAnsi" w:eastAsia="宋体" w:hAnsiTheme="minorHAnsi" w:cs="宋体"/>
          <w:color w:val="202020"/>
          <w:spacing w:val="15"/>
          <w:sz w:val="22"/>
          <w:szCs w:val="22"/>
          <w:lang w:eastAsia="zh-CN"/>
        </w:rPr>
        <w:t>。</w:t>
      </w:r>
      <w:r w:rsidRPr="000D51F2">
        <w:rPr>
          <w:rFonts w:asciiTheme="minorHAnsi" w:eastAsia="宋体" w:hAnsiTheme="minorHAnsi" w:cs="宋体"/>
          <w:color w:val="202020"/>
          <w:sz w:val="22"/>
          <w:szCs w:val="22"/>
          <w:lang w:eastAsia="zh-CN"/>
        </w:rPr>
        <w:t>除英语外，她还会讲粤语、日</w:t>
      </w:r>
      <w:r w:rsidRPr="000D51F2">
        <w:rPr>
          <w:rFonts w:asciiTheme="minorHAnsi" w:eastAsia="宋体" w:hAnsiTheme="minorHAnsi" w:cs="宋体"/>
          <w:color w:val="202020"/>
          <w:sz w:val="22"/>
          <w:szCs w:val="22"/>
          <w:lang w:eastAsia="zh-CN"/>
        </w:rPr>
        <w:t xml:space="preserve"> </w:t>
      </w:r>
      <w:r w:rsidRPr="000D51F2">
        <w:rPr>
          <w:rFonts w:asciiTheme="minorHAnsi" w:eastAsia="宋体" w:hAnsiTheme="minorHAnsi" w:cs="宋体"/>
          <w:color w:val="202020"/>
          <w:sz w:val="22"/>
          <w:szCs w:val="22"/>
          <w:lang w:eastAsia="zh-CN"/>
        </w:rPr>
        <w:t>语和普通话。</w:t>
      </w:r>
    </w:p>
    <w:p w14:paraId="221BD7B9" w14:textId="3BCCFB4D" w:rsidR="000D51F2" w:rsidRDefault="000D51F2" w:rsidP="00342EB3">
      <w:pPr>
        <w:pStyle w:val="2"/>
        <w:ind w:left="0"/>
        <w:rPr>
          <w:rFonts w:asciiTheme="minorHAnsi" w:eastAsia="宋体" w:hAnsiTheme="minorHAnsi" w:cstheme="minorHAnsi"/>
          <w:w w:val="105"/>
          <w:sz w:val="22"/>
          <w:szCs w:val="22"/>
          <w:lang w:eastAsia="zh-CN"/>
        </w:rPr>
      </w:pPr>
    </w:p>
    <w:p w14:paraId="41D19090" w14:textId="1FA3CB1E" w:rsidR="006B7C3F" w:rsidRDefault="006B7C3F" w:rsidP="006B7C3F">
      <w:pPr>
        <w:rPr>
          <w:lang w:eastAsia="zh-CN"/>
        </w:rPr>
      </w:pPr>
    </w:p>
    <w:p w14:paraId="69B3F977" w14:textId="77777777" w:rsidR="006B7C3F" w:rsidRPr="006B7C3F" w:rsidRDefault="006B7C3F" w:rsidP="006B7C3F">
      <w:pPr>
        <w:rPr>
          <w:lang w:eastAsia="zh-CN"/>
        </w:rPr>
      </w:pPr>
    </w:p>
    <w:p w14:paraId="3D2AD78B" w14:textId="46B183C7" w:rsidR="00940F46" w:rsidRPr="000D51F2" w:rsidRDefault="008666AC" w:rsidP="00342EB3">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w w:val="105"/>
          <w:sz w:val="22"/>
          <w:szCs w:val="22"/>
        </w:rPr>
        <w:lastRenderedPageBreak/>
        <w:t>Keith</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McCormick,</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B.S</w:t>
      </w:r>
      <w:r w:rsidRPr="000D51F2">
        <w:rPr>
          <w:rFonts w:asciiTheme="minorHAnsi" w:eastAsia="宋体" w:hAnsiTheme="minorHAnsi" w:cstheme="minorHAnsi"/>
          <w:b w:val="0"/>
          <w:bCs w:val="0"/>
          <w:w w:val="105"/>
          <w:sz w:val="22"/>
          <w:szCs w:val="22"/>
        </w:rPr>
        <w:t>,</w:t>
      </w:r>
      <w:r w:rsidRPr="000D51F2">
        <w:rPr>
          <w:rFonts w:asciiTheme="minorHAnsi" w:eastAsia="宋体" w:hAnsiTheme="minorHAnsi" w:cstheme="minorHAnsi"/>
          <w:b w:val="0"/>
          <w:bCs w:val="0"/>
          <w:spacing w:val="-13"/>
          <w:w w:val="105"/>
          <w:sz w:val="22"/>
          <w:szCs w:val="22"/>
        </w:rPr>
        <w:t xml:space="preserve"> </w:t>
      </w:r>
      <w:r w:rsidRPr="000D51F2">
        <w:rPr>
          <w:rFonts w:asciiTheme="minorHAnsi" w:eastAsia="宋体" w:hAnsiTheme="minorHAnsi" w:cstheme="minorHAnsi"/>
          <w:w w:val="105"/>
          <w:sz w:val="22"/>
          <w:szCs w:val="22"/>
        </w:rPr>
        <w:t>“Intro</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to</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AI</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spacing w:val="1"/>
          <w:w w:val="105"/>
          <w:sz w:val="22"/>
          <w:szCs w:val="22"/>
        </w:rPr>
        <w:t>and</w:t>
      </w:r>
      <w:r w:rsidRPr="000D51F2">
        <w:rPr>
          <w:rFonts w:asciiTheme="minorHAnsi" w:eastAsia="宋体" w:hAnsiTheme="minorHAnsi" w:cstheme="minorHAnsi"/>
          <w:spacing w:val="-13"/>
          <w:w w:val="105"/>
          <w:sz w:val="22"/>
          <w:szCs w:val="22"/>
        </w:rPr>
        <w:t xml:space="preserve"> </w:t>
      </w:r>
      <w:r w:rsidRPr="000D51F2">
        <w:rPr>
          <w:rFonts w:asciiTheme="minorHAnsi" w:eastAsia="宋体" w:hAnsiTheme="minorHAnsi" w:cstheme="minorHAnsi"/>
          <w:w w:val="105"/>
          <w:sz w:val="22"/>
          <w:szCs w:val="22"/>
        </w:rPr>
        <w:t>Machine</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spacing w:val="1"/>
          <w:w w:val="105"/>
          <w:sz w:val="22"/>
          <w:szCs w:val="22"/>
        </w:rPr>
        <w:t>Learning”</w:t>
      </w:r>
    </w:p>
    <w:p w14:paraId="23E104A2" w14:textId="4A2CB2EE" w:rsidR="00940F46" w:rsidRPr="000D51F2" w:rsidRDefault="008666AC" w:rsidP="000D51F2">
      <w:pPr>
        <w:pStyle w:val="a3"/>
        <w:spacing w:before="20"/>
        <w:ind w:left="0" w:right="-1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Keith</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McCormick</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spacing w:val="1"/>
          <w:w w:val="105"/>
          <w:sz w:val="22"/>
          <w:szCs w:val="22"/>
        </w:rPr>
        <w:t>career</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long</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practitioner</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predictive</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analytics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data</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science.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88"/>
          <w:w w:val="103"/>
          <w:sz w:val="22"/>
          <w:szCs w:val="22"/>
        </w:rPr>
        <w:t xml:space="preserve"> </w:t>
      </w:r>
      <w:r w:rsidRPr="000D51F2">
        <w:rPr>
          <w:rFonts w:asciiTheme="minorHAnsi" w:eastAsia="宋体" w:hAnsiTheme="minorHAnsi" w:cstheme="minorHAnsi"/>
          <w:w w:val="105"/>
          <w:sz w:val="22"/>
          <w:szCs w:val="22"/>
        </w:rPr>
        <w:t>particular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expertise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helping</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organizations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perform</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their</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first</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predictive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analytics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project</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or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build</w:t>
      </w:r>
      <w:r w:rsidRPr="000D51F2">
        <w:rPr>
          <w:rFonts w:asciiTheme="minorHAnsi" w:eastAsia="宋体" w:hAnsiTheme="minorHAnsi" w:cstheme="minorHAnsi"/>
          <w:spacing w:val="-9"/>
          <w:w w:val="105"/>
          <w:sz w:val="22"/>
          <w:szCs w:val="22"/>
        </w:rPr>
        <w:t xml:space="preserve"> </w:t>
      </w:r>
      <w:r w:rsidR="00810E29" w:rsidRPr="000D51F2">
        <w:rPr>
          <w:rFonts w:asciiTheme="minorHAnsi" w:eastAsia="宋体" w:hAnsiTheme="minorHAnsi" w:cstheme="minorHAnsi"/>
          <w:w w:val="105"/>
          <w:sz w:val="22"/>
          <w:szCs w:val="22"/>
        </w:rPr>
        <w:t>them</w:t>
      </w:r>
      <w:r w:rsidR="00881F0A" w:rsidRPr="000D51F2">
        <w:rPr>
          <w:rFonts w:asciiTheme="minorHAnsi" w:eastAsia="宋体" w:hAnsiTheme="minorHAnsi" w:cstheme="minorHAnsi"/>
          <w:sz w:val="22"/>
          <w:szCs w:val="22"/>
        </w:rPr>
        <w:t xml:space="preserve"> </w:t>
      </w:r>
      <w:r w:rsidRPr="000D51F2">
        <w:rPr>
          <w:rFonts w:asciiTheme="minorHAnsi" w:eastAsia="宋体" w:hAnsiTheme="minorHAnsi" w:cstheme="minorHAnsi"/>
          <w:spacing w:val="-1"/>
          <w:w w:val="105"/>
          <w:sz w:val="22"/>
          <w:szCs w:val="22"/>
        </w:rPr>
        <w:t>first</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predictive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analytics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practice,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done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so</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variety</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industries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including</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healthcare,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banking,</w:t>
      </w:r>
      <w:r w:rsidRPr="000D51F2">
        <w:rPr>
          <w:rFonts w:asciiTheme="minorHAnsi" w:eastAsia="宋体" w:hAnsiTheme="minorHAnsi" w:cstheme="minorHAnsi"/>
          <w:spacing w:val="99"/>
          <w:w w:val="103"/>
          <w:sz w:val="22"/>
          <w:szCs w:val="22"/>
        </w:rPr>
        <w:t xml:space="preserve"> </w:t>
      </w:r>
      <w:r w:rsidRPr="000D51F2">
        <w:rPr>
          <w:rFonts w:asciiTheme="minorHAnsi" w:eastAsia="宋体" w:hAnsiTheme="minorHAnsi" w:cstheme="minorHAnsi"/>
          <w:w w:val="105"/>
          <w:sz w:val="22"/>
          <w:szCs w:val="22"/>
        </w:rPr>
        <w:t>telecommunications,</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pharmaceuticals,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retail.</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Keith</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12"/>
          <w:w w:val="105"/>
          <w:sz w:val="22"/>
          <w:szCs w:val="22"/>
        </w:rPr>
        <w:t xml:space="preserve"> </w:t>
      </w:r>
      <w:r w:rsidRPr="000D51F2">
        <w:rPr>
          <w:rFonts w:asciiTheme="minorHAnsi" w:eastAsia="宋体" w:hAnsiTheme="minorHAnsi" w:cstheme="minorHAnsi"/>
          <w:w w:val="105"/>
          <w:sz w:val="22"/>
          <w:szCs w:val="22"/>
        </w:rPr>
        <w:t>also</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an</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established</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author</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with</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four</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books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68"/>
          <w:w w:val="103"/>
          <w:sz w:val="22"/>
          <w:szCs w:val="22"/>
        </w:rPr>
        <w:t xml:space="preserve"> </w:t>
      </w:r>
      <w:r w:rsidRPr="000D51F2">
        <w:rPr>
          <w:rFonts w:asciiTheme="minorHAnsi" w:eastAsia="宋体" w:hAnsiTheme="minorHAnsi" w:cstheme="minorHAnsi"/>
          <w:w w:val="105"/>
          <w:sz w:val="22"/>
          <w:szCs w:val="22"/>
        </w:rPr>
        <w:t>print</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or</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under</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contract.</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Keith</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especially</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well</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spacing w:val="1"/>
          <w:w w:val="105"/>
          <w:sz w:val="22"/>
          <w:szCs w:val="22"/>
        </w:rPr>
        <w:t>known</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IBM</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SPSS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Statistics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IBM</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SPSS</w:t>
      </w:r>
      <w:r w:rsidRPr="000D51F2">
        <w:rPr>
          <w:rFonts w:asciiTheme="minorHAnsi" w:eastAsia="宋体" w:hAnsiTheme="minorHAnsi" w:cstheme="minorHAnsi"/>
          <w:spacing w:val="22"/>
          <w:w w:val="103"/>
          <w:sz w:val="22"/>
          <w:szCs w:val="22"/>
        </w:rPr>
        <w:t xml:space="preserve"> </w:t>
      </w:r>
      <w:r w:rsidRPr="000D51F2">
        <w:rPr>
          <w:rFonts w:asciiTheme="minorHAnsi" w:eastAsia="宋体" w:hAnsiTheme="minorHAnsi" w:cstheme="minorHAnsi"/>
          <w:w w:val="105"/>
          <w:sz w:val="22"/>
          <w:szCs w:val="22"/>
        </w:rPr>
        <w:t>Modeler</w:t>
      </w:r>
      <w:r w:rsidRPr="000D51F2">
        <w:rPr>
          <w:rFonts w:asciiTheme="minorHAnsi" w:eastAsia="宋体" w:hAnsiTheme="minorHAnsi" w:cstheme="minorHAnsi"/>
          <w:spacing w:val="-36"/>
          <w:w w:val="105"/>
          <w:sz w:val="22"/>
          <w:szCs w:val="22"/>
        </w:rPr>
        <w:t xml:space="preserve"> </w:t>
      </w:r>
      <w:r w:rsidRPr="000D51F2">
        <w:rPr>
          <w:rFonts w:asciiTheme="minorHAnsi" w:eastAsia="宋体" w:hAnsiTheme="minorHAnsi" w:cstheme="minorHAnsi"/>
          <w:w w:val="105"/>
          <w:sz w:val="22"/>
          <w:szCs w:val="22"/>
        </w:rPr>
        <w:t>communities.</w:t>
      </w:r>
    </w:p>
    <w:p w14:paraId="38D255E9" w14:textId="77777777" w:rsidR="002E40CC" w:rsidRPr="000D51F2" w:rsidRDefault="002E40CC" w:rsidP="00342EB3">
      <w:pPr>
        <w:pStyle w:val="a3"/>
        <w:spacing w:before="58" w:line="248" w:lineRule="auto"/>
        <w:ind w:left="100" w:right="20"/>
        <w:rPr>
          <w:rFonts w:asciiTheme="minorHAnsi" w:eastAsia="宋体" w:hAnsiTheme="minorHAnsi" w:cstheme="minorHAnsi"/>
          <w:sz w:val="22"/>
          <w:szCs w:val="22"/>
        </w:rPr>
      </w:pPr>
    </w:p>
    <w:p w14:paraId="40AB2B7E" w14:textId="413DDF06" w:rsidR="00940F46" w:rsidRPr="000D51F2" w:rsidRDefault="008666AC" w:rsidP="000D51F2">
      <w:pPr>
        <w:pStyle w:val="a3"/>
        <w:ind w:left="0"/>
        <w:jc w:val="both"/>
        <w:rPr>
          <w:rFonts w:asciiTheme="minorHAnsi" w:eastAsia="宋体" w:hAnsiTheme="minorHAnsi" w:cs="宋体"/>
          <w:sz w:val="22"/>
          <w:szCs w:val="22"/>
          <w:lang w:eastAsia="zh-CN"/>
        </w:rPr>
      </w:pPr>
      <w:r w:rsidRPr="000D51F2">
        <w:rPr>
          <w:rFonts w:asciiTheme="minorHAnsi" w:eastAsia="宋体" w:hAnsiTheme="minorHAnsi"/>
          <w:color w:val="202020"/>
          <w:sz w:val="22"/>
          <w:szCs w:val="22"/>
          <w:lang w:eastAsia="zh-CN"/>
        </w:rPr>
        <w:t>Keith</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olor w:val="202020"/>
          <w:spacing w:val="-1"/>
          <w:sz w:val="22"/>
          <w:szCs w:val="22"/>
          <w:lang w:eastAsia="zh-CN"/>
        </w:rPr>
        <w:t>McCormick</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z w:val="22"/>
          <w:szCs w:val="22"/>
          <w:lang w:eastAsia="zh-CN"/>
        </w:rPr>
        <w:t>长期从事预测分析和数据科学研究。他帮助组织执行他们的第一个预测分析项目或建立他们的第一个预测分析实践方面有特殊的专长，并且已经利用其专长在医疗保健、银行、电信、制药和零售等多个行业服务。</w:t>
      </w:r>
      <w:r w:rsidRPr="000D51F2">
        <w:rPr>
          <w:rFonts w:asciiTheme="minorHAnsi" w:eastAsia="宋体" w:hAnsiTheme="minorHAnsi"/>
          <w:color w:val="202020"/>
          <w:sz w:val="22"/>
          <w:szCs w:val="22"/>
          <w:lang w:eastAsia="zh-CN"/>
        </w:rPr>
        <w:t>Keith</w:t>
      </w:r>
      <w:r w:rsidRPr="000D51F2">
        <w:rPr>
          <w:rFonts w:asciiTheme="minorHAnsi" w:eastAsia="宋体" w:hAnsiTheme="minorHAnsi"/>
          <w:color w:val="202020"/>
          <w:spacing w:val="-14"/>
          <w:sz w:val="22"/>
          <w:szCs w:val="22"/>
          <w:lang w:eastAsia="zh-CN"/>
        </w:rPr>
        <w:t xml:space="preserve"> </w:t>
      </w:r>
      <w:r w:rsidRPr="000D51F2">
        <w:rPr>
          <w:rFonts w:asciiTheme="minorHAnsi" w:eastAsia="宋体" w:hAnsiTheme="minorHAnsi" w:cs="宋体"/>
          <w:color w:val="202020"/>
          <w:sz w:val="22"/>
          <w:szCs w:val="22"/>
          <w:lang w:eastAsia="zh-CN"/>
        </w:rPr>
        <w:t>也是一位知名作家，出版或签约了四本书。</w:t>
      </w:r>
      <w:r w:rsidRPr="000D51F2">
        <w:rPr>
          <w:rFonts w:asciiTheme="minorHAnsi" w:eastAsia="宋体" w:hAnsiTheme="minorHAnsi"/>
          <w:color w:val="202020"/>
          <w:sz w:val="22"/>
          <w:szCs w:val="22"/>
          <w:lang w:eastAsia="zh-CN"/>
        </w:rPr>
        <w:t>Keith</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z w:val="22"/>
          <w:szCs w:val="22"/>
          <w:lang w:eastAsia="zh-CN"/>
        </w:rPr>
        <w:t>在</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z w:val="22"/>
          <w:szCs w:val="22"/>
          <w:lang w:eastAsia="zh-CN"/>
        </w:rPr>
        <w:t xml:space="preserve">IBM </w:t>
      </w:r>
      <w:r w:rsidRPr="000D51F2">
        <w:rPr>
          <w:rFonts w:asciiTheme="minorHAnsi" w:eastAsia="宋体" w:hAnsiTheme="minorHAnsi"/>
          <w:color w:val="202020"/>
          <w:spacing w:val="-1"/>
          <w:sz w:val="22"/>
          <w:szCs w:val="22"/>
          <w:lang w:eastAsia="zh-CN"/>
        </w:rPr>
        <w:t>SPSS</w:t>
      </w:r>
      <w:r w:rsidRPr="000D51F2">
        <w:rPr>
          <w:rFonts w:asciiTheme="minorHAnsi" w:eastAsia="宋体" w:hAnsiTheme="minorHAnsi"/>
          <w:color w:val="202020"/>
          <w:spacing w:val="22"/>
          <w:sz w:val="22"/>
          <w:szCs w:val="22"/>
          <w:lang w:eastAsia="zh-CN"/>
        </w:rPr>
        <w:t xml:space="preserve"> </w:t>
      </w:r>
      <w:r w:rsidRPr="000D51F2">
        <w:rPr>
          <w:rFonts w:asciiTheme="minorHAnsi" w:eastAsia="宋体" w:hAnsiTheme="minorHAnsi"/>
          <w:color w:val="202020"/>
          <w:spacing w:val="-1"/>
          <w:sz w:val="22"/>
          <w:szCs w:val="22"/>
          <w:lang w:eastAsia="zh-CN"/>
        </w:rPr>
        <w:t>Statistics</w:t>
      </w:r>
      <w:r w:rsidRPr="000D51F2">
        <w:rPr>
          <w:rFonts w:asciiTheme="minorHAnsi" w:eastAsia="宋体" w:hAnsiTheme="minorHAnsi"/>
          <w:color w:val="202020"/>
          <w:spacing w:val="-13"/>
          <w:sz w:val="22"/>
          <w:szCs w:val="22"/>
          <w:lang w:eastAsia="zh-CN"/>
        </w:rPr>
        <w:t xml:space="preserve"> </w:t>
      </w:r>
      <w:r w:rsidRPr="000D51F2">
        <w:rPr>
          <w:rFonts w:asciiTheme="minorHAnsi" w:eastAsia="宋体" w:hAnsiTheme="minorHAnsi" w:cs="宋体"/>
          <w:color w:val="202020"/>
          <w:sz w:val="22"/>
          <w:szCs w:val="22"/>
          <w:lang w:eastAsia="zh-CN"/>
        </w:rPr>
        <w:t>和</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IBM</w:t>
      </w:r>
      <w:r w:rsidRPr="000D51F2">
        <w:rPr>
          <w:rFonts w:asciiTheme="minorHAnsi" w:eastAsia="宋体" w:hAnsiTheme="minorHAnsi"/>
          <w:color w:val="202020"/>
          <w:sz w:val="22"/>
          <w:szCs w:val="22"/>
          <w:lang w:eastAsia="zh-CN"/>
        </w:rPr>
        <w:t xml:space="preserve"> </w:t>
      </w:r>
      <w:r w:rsidRPr="000D51F2">
        <w:rPr>
          <w:rFonts w:asciiTheme="minorHAnsi" w:eastAsia="宋体" w:hAnsiTheme="minorHAnsi"/>
          <w:color w:val="202020"/>
          <w:spacing w:val="-1"/>
          <w:sz w:val="22"/>
          <w:szCs w:val="22"/>
          <w:lang w:eastAsia="zh-CN"/>
        </w:rPr>
        <w:t>SPSS</w:t>
      </w:r>
      <w:r w:rsidRPr="000D51F2">
        <w:rPr>
          <w:rFonts w:asciiTheme="minorHAnsi" w:eastAsia="宋体" w:hAnsiTheme="minorHAnsi"/>
          <w:color w:val="202020"/>
          <w:spacing w:val="1"/>
          <w:sz w:val="22"/>
          <w:szCs w:val="22"/>
          <w:lang w:eastAsia="zh-CN"/>
        </w:rPr>
        <w:t xml:space="preserve"> </w:t>
      </w:r>
      <w:r w:rsidRPr="000D51F2">
        <w:rPr>
          <w:rFonts w:asciiTheme="minorHAnsi" w:eastAsia="宋体" w:hAnsiTheme="minorHAnsi"/>
          <w:color w:val="202020"/>
          <w:spacing w:val="-1"/>
          <w:sz w:val="22"/>
          <w:szCs w:val="22"/>
          <w:lang w:eastAsia="zh-CN"/>
        </w:rPr>
        <w:t>Modeler</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社区中尤其出名。</w:t>
      </w:r>
    </w:p>
    <w:p w14:paraId="01B055F9" w14:textId="77777777" w:rsidR="00940F46" w:rsidRPr="000D51F2" w:rsidRDefault="00940F46" w:rsidP="00342EB3">
      <w:pPr>
        <w:rPr>
          <w:rFonts w:eastAsia="宋体" w:cs="宋体"/>
          <w:lang w:eastAsia="zh-CN"/>
        </w:rPr>
      </w:pPr>
    </w:p>
    <w:p w14:paraId="5346F5EC" w14:textId="4B898FED" w:rsidR="00940F46" w:rsidRPr="000D51F2" w:rsidRDefault="008666AC" w:rsidP="00730921">
      <w:pPr>
        <w:pStyle w:val="2"/>
        <w:ind w:left="0"/>
        <w:rPr>
          <w:rFonts w:asciiTheme="minorHAnsi" w:eastAsia="宋体" w:hAnsiTheme="minorHAnsi" w:cstheme="minorHAnsi"/>
          <w:b w:val="0"/>
          <w:bCs w:val="0"/>
          <w:sz w:val="22"/>
          <w:szCs w:val="22"/>
          <w:lang w:eastAsia="zh-CN"/>
        </w:rPr>
      </w:pPr>
      <w:r w:rsidRPr="000D51F2">
        <w:rPr>
          <w:rFonts w:asciiTheme="minorHAnsi" w:eastAsia="宋体" w:hAnsiTheme="minorHAnsi" w:cstheme="minorHAnsi"/>
          <w:w w:val="105"/>
          <w:sz w:val="22"/>
          <w:szCs w:val="22"/>
          <w:lang w:eastAsia="zh-CN"/>
        </w:rPr>
        <w:t>Meg</w:t>
      </w:r>
      <w:r w:rsidRPr="000D51F2">
        <w:rPr>
          <w:rFonts w:asciiTheme="minorHAnsi" w:eastAsia="宋体" w:hAnsiTheme="minorHAnsi" w:cstheme="minorHAnsi"/>
          <w:spacing w:val="-18"/>
          <w:w w:val="105"/>
          <w:sz w:val="22"/>
          <w:szCs w:val="22"/>
          <w:lang w:eastAsia="zh-CN"/>
        </w:rPr>
        <w:t xml:space="preserve"> </w:t>
      </w:r>
      <w:r w:rsidRPr="000D51F2">
        <w:rPr>
          <w:rFonts w:asciiTheme="minorHAnsi" w:eastAsia="宋体" w:hAnsiTheme="minorHAnsi" w:cstheme="minorHAnsi"/>
          <w:w w:val="105"/>
          <w:sz w:val="22"/>
          <w:szCs w:val="22"/>
          <w:lang w:eastAsia="zh-CN"/>
        </w:rPr>
        <w:t>Parker,</w:t>
      </w:r>
      <w:r w:rsidRPr="000D51F2">
        <w:rPr>
          <w:rFonts w:asciiTheme="minorHAnsi" w:eastAsia="宋体" w:hAnsiTheme="minorHAnsi" w:cstheme="minorHAnsi"/>
          <w:spacing w:val="-16"/>
          <w:w w:val="105"/>
          <w:sz w:val="22"/>
          <w:szCs w:val="22"/>
          <w:lang w:eastAsia="zh-CN"/>
        </w:rPr>
        <w:t xml:space="preserve"> </w:t>
      </w:r>
      <w:r w:rsidRPr="000D51F2">
        <w:rPr>
          <w:rFonts w:asciiTheme="minorHAnsi" w:eastAsia="宋体" w:hAnsiTheme="minorHAnsi" w:cstheme="minorHAnsi"/>
          <w:w w:val="105"/>
          <w:sz w:val="22"/>
          <w:szCs w:val="22"/>
          <w:lang w:eastAsia="zh-CN"/>
        </w:rPr>
        <w:t>M.A.</w:t>
      </w:r>
      <w:r w:rsidR="002E40CC" w:rsidRPr="000D51F2">
        <w:rPr>
          <w:rFonts w:asciiTheme="minorHAnsi" w:eastAsia="宋体" w:hAnsiTheme="minorHAnsi" w:cstheme="minorHAnsi"/>
          <w:w w:val="105"/>
          <w:sz w:val="22"/>
          <w:szCs w:val="22"/>
          <w:lang w:eastAsia="zh-CN"/>
        </w:rPr>
        <w:t xml:space="preserve"> </w:t>
      </w:r>
      <w:r w:rsidRPr="000D51F2">
        <w:rPr>
          <w:rFonts w:asciiTheme="minorHAnsi" w:eastAsia="宋体" w:hAnsiTheme="minorHAnsi" w:cstheme="minorHAnsi"/>
          <w:w w:val="105"/>
          <w:sz w:val="22"/>
          <w:szCs w:val="22"/>
          <w:lang w:eastAsia="zh-CN"/>
        </w:rPr>
        <w:t>“Conversation</w:t>
      </w:r>
      <w:r w:rsidRPr="000D51F2">
        <w:rPr>
          <w:rFonts w:asciiTheme="minorHAnsi" w:eastAsia="宋体" w:hAnsiTheme="minorHAnsi" w:cstheme="minorHAnsi"/>
          <w:spacing w:val="-15"/>
          <w:w w:val="105"/>
          <w:sz w:val="22"/>
          <w:szCs w:val="22"/>
          <w:lang w:eastAsia="zh-CN"/>
        </w:rPr>
        <w:t xml:space="preserve"> </w:t>
      </w:r>
      <w:r w:rsidRPr="000D51F2">
        <w:rPr>
          <w:rFonts w:asciiTheme="minorHAnsi" w:eastAsia="宋体" w:hAnsiTheme="minorHAnsi" w:cstheme="minorHAnsi"/>
          <w:w w:val="105"/>
          <w:sz w:val="22"/>
          <w:szCs w:val="22"/>
          <w:lang w:eastAsia="zh-CN"/>
        </w:rPr>
        <w:t>&amp;</w:t>
      </w:r>
      <w:r w:rsidRPr="000D51F2">
        <w:rPr>
          <w:rFonts w:asciiTheme="minorHAnsi" w:eastAsia="宋体" w:hAnsiTheme="minorHAnsi" w:cstheme="minorHAnsi"/>
          <w:spacing w:val="-17"/>
          <w:w w:val="105"/>
          <w:sz w:val="22"/>
          <w:szCs w:val="22"/>
          <w:lang w:eastAsia="zh-CN"/>
        </w:rPr>
        <w:t xml:space="preserve"> </w:t>
      </w:r>
      <w:r w:rsidRPr="000D51F2">
        <w:rPr>
          <w:rFonts w:asciiTheme="minorHAnsi" w:eastAsia="宋体" w:hAnsiTheme="minorHAnsi" w:cstheme="minorHAnsi"/>
          <w:spacing w:val="1"/>
          <w:w w:val="105"/>
          <w:sz w:val="22"/>
          <w:szCs w:val="22"/>
          <w:lang w:eastAsia="zh-CN"/>
        </w:rPr>
        <w:t>Culture”</w:t>
      </w:r>
    </w:p>
    <w:p w14:paraId="64555319" w14:textId="0C0D6302" w:rsidR="00940F46" w:rsidRPr="000D51F2" w:rsidRDefault="002E40CC" w:rsidP="000D51F2">
      <w:pPr>
        <w:pStyle w:val="a3"/>
        <w:ind w:left="0" w:right="2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lang w:eastAsia="zh-CN"/>
        </w:rPr>
        <w:t>Meg</w:t>
      </w:r>
      <w:r w:rsidRPr="000D51F2">
        <w:rPr>
          <w:rFonts w:asciiTheme="minorHAnsi" w:eastAsia="宋体" w:hAnsiTheme="minorHAnsi" w:cstheme="minorHAnsi"/>
          <w:spacing w:val="-7"/>
          <w:w w:val="105"/>
          <w:sz w:val="22"/>
          <w:szCs w:val="22"/>
          <w:lang w:eastAsia="zh-CN"/>
        </w:rPr>
        <w:t xml:space="preserve"> </w:t>
      </w:r>
      <w:r w:rsidRPr="000D51F2">
        <w:rPr>
          <w:rFonts w:asciiTheme="minorHAnsi" w:eastAsia="宋体" w:hAnsiTheme="minorHAnsi" w:cstheme="minorHAnsi"/>
          <w:w w:val="105"/>
          <w:sz w:val="22"/>
          <w:szCs w:val="22"/>
          <w:lang w:eastAsia="zh-CN"/>
        </w:rPr>
        <w:t>Parker</w:t>
      </w:r>
      <w:r w:rsidR="008666AC" w:rsidRPr="000D51F2">
        <w:rPr>
          <w:rFonts w:asciiTheme="minorHAnsi" w:eastAsia="宋体" w:hAnsiTheme="minorHAnsi" w:cstheme="minorHAnsi"/>
          <w:spacing w:val="-4"/>
          <w:w w:val="105"/>
          <w:sz w:val="22"/>
          <w:szCs w:val="22"/>
          <w:lang w:eastAsia="zh-CN"/>
        </w:rPr>
        <w:t xml:space="preserve"> </w:t>
      </w:r>
      <w:r w:rsidR="008666AC" w:rsidRPr="000D51F2">
        <w:rPr>
          <w:rFonts w:asciiTheme="minorHAnsi" w:eastAsia="宋体" w:hAnsiTheme="minorHAnsi" w:cstheme="minorHAnsi"/>
          <w:w w:val="105"/>
          <w:sz w:val="22"/>
          <w:szCs w:val="22"/>
          <w:lang w:eastAsia="zh-CN"/>
        </w:rPr>
        <w:t>has</w:t>
      </w:r>
      <w:r w:rsidR="008666AC" w:rsidRPr="000D51F2">
        <w:rPr>
          <w:rFonts w:asciiTheme="minorHAnsi" w:eastAsia="宋体" w:hAnsiTheme="minorHAnsi" w:cstheme="minorHAnsi"/>
          <w:spacing w:val="-5"/>
          <w:w w:val="105"/>
          <w:sz w:val="22"/>
          <w:szCs w:val="22"/>
          <w:lang w:eastAsia="zh-CN"/>
        </w:rPr>
        <w:t xml:space="preserve"> </w:t>
      </w:r>
      <w:r w:rsidR="008666AC" w:rsidRPr="000D51F2">
        <w:rPr>
          <w:rFonts w:asciiTheme="minorHAnsi" w:eastAsia="宋体" w:hAnsiTheme="minorHAnsi" w:cstheme="minorHAnsi"/>
          <w:w w:val="105"/>
          <w:sz w:val="22"/>
          <w:szCs w:val="22"/>
          <w:lang w:eastAsia="zh-CN"/>
        </w:rPr>
        <w:t>been</w:t>
      </w:r>
      <w:r w:rsidR="008666AC" w:rsidRPr="000D51F2">
        <w:rPr>
          <w:rFonts w:asciiTheme="minorHAnsi" w:eastAsia="宋体" w:hAnsiTheme="minorHAnsi" w:cstheme="minorHAnsi"/>
          <w:spacing w:val="-6"/>
          <w:w w:val="105"/>
          <w:sz w:val="22"/>
          <w:szCs w:val="22"/>
          <w:lang w:eastAsia="zh-CN"/>
        </w:rPr>
        <w:t xml:space="preserve"> </w:t>
      </w:r>
      <w:r w:rsidR="008666AC" w:rsidRPr="000D51F2">
        <w:rPr>
          <w:rFonts w:asciiTheme="minorHAnsi" w:eastAsia="宋体" w:hAnsiTheme="minorHAnsi" w:cstheme="minorHAnsi"/>
          <w:w w:val="105"/>
          <w:sz w:val="22"/>
          <w:szCs w:val="22"/>
          <w:lang w:eastAsia="zh-CN"/>
        </w:rPr>
        <w:t>teaching</w:t>
      </w:r>
      <w:r w:rsidR="008666AC" w:rsidRPr="000D51F2">
        <w:rPr>
          <w:rFonts w:asciiTheme="minorHAnsi" w:eastAsia="宋体" w:hAnsiTheme="minorHAnsi" w:cstheme="minorHAnsi"/>
          <w:spacing w:val="-5"/>
          <w:w w:val="105"/>
          <w:sz w:val="22"/>
          <w:szCs w:val="22"/>
          <w:lang w:eastAsia="zh-CN"/>
        </w:rPr>
        <w:t xml:space="preserve"> </w:t>
      </w:r>
      <w:r w:rsidR="008666AC" w:rsidRPr="000D51F2">
        <w:rPr>
          <w:rFonts w:asciiTheme="minorHAnsi" w:eastAsia="宋体" w:hAnsiTheme="minorHAnsi" w:cstheme="minorHAnsi"/>
          <w:w w:val="105"/>
          <w:sz w:val="22"/>
          <w:szCs w:val="22"/>
          <w:lang w:eastAsia="zh-CN"/>
        </w:rPr>
        <w:t>ESL/EFL</w:t>
      </w:r>
      <w:r w:rsidR="008666AC" w:rsidRPr="000D51F2">
        <w:rPr>
          <w:rFonts w:asciiTheme="minorHAnsi" w:eastAsia="宋体" w:hAnsiTheme="minorHAnsi" w:cstheme="minorHAnsi"/>
          <w:spacing w:val="-3"/>
          <w:w w:val="105"/>
          <w:sz w:val="22"/>
          <w:szCs w:val="22"/>
          <w:lang w:eastAsia="zh-CN"/>
        </w:rPr>
        <w:t xml:space="preserve"> </w:t>
      </w:r>
      <w:r w:rsidR="008666AC" w:rsidRPr="000D51F2">
        <w:rPr>
          <w:rFonts w:asciiTheme="minorHAnsi" w:eastAsia="宋体" w:hAnsiTheme="minorHAnsi" w:cstheme="minorHAnsi"/>
          <w:w w:val="105"/>
          <w:sz w:val="22"/>
          <w:szCs w:val="22"/>
          <w:lang w:eastAsia="zh-CN"/>
        </w:rPr>
        <w:t>for</w:t>
      </w:r>
      <w:r w:rsidR="008666AC" w:rsidRPr="000D51F2">
        <w:rPr>
          <w:rFonts w:asciiTheme="minorHAnsi" w:eastAsia="宋体" w:hAnsiTheme="minorHAnsi" w:cstheme="minorHAnsi"/>
          <w:spacing w:val="-4"/>
          <w:w w:val="105"/>
          <w:sz w:val="22"/>
          <w:szCs w:val="22"/>
          <w:lang w:eastAsia="zh-CN"/>
        </w:rPr>
        <w:t xml:space="preserve"> </w:t>
      </w:r>
      <w:r w:rsidR="008666AC" w:rsidRPr="000D51F2">
        <w:rPr>
          <w:rFonts w:asciiTheme="minorHAnsi" w:eastAsia="宋体" w:hAnsiTheme="minorHAnsi" w:cstheme="minorHAnsi"/>
          <w:w w:val="105"/>
          <w:sz w:val="22"/>
          <w:szCs w:val="22"/>
          <w:lang w:eastAsia="zh-CN"/>
        </w:rPr>
        <w:t>10</w:t>
      </w:r>
      <w:r w:rsidR="008666AC" w:rsidRPr="000D51F2">
        <w:rPr>
          <w:rFonts w:asciiTheme="minorHAnsi" w:eastAsia="宋体" w:hAnsiTheme="minorHAnsi" w:cstheme="minorHAnsi"/>
          <w:spacing w:val="-6"/>
          <w:w w:val="105"/>
          <w:sz w:val="22"/>
          <w:szCs w:val="22"/>
          <w:lang w:eastAsia="zh-CN"/>
        </w:rPr>
        <w:t xml:space="preserve"> </w:t>
      </w:r>
      <w:r w:rsidR="008666AC" w:rsidRPr="000D51F2">
        <w:rPr>
          <w:rFonts w:asciiTheme="minorHAnsi" w:eastAsia="宋体" w:hAnsiTheme="minorHAnsi" w:cstheme="minorHAnsi"/>
          <w:w w:val="105"/>
          <w:sz w:val="22"/>
          <w:szCs w:val="22"/>
          <w:lang w:eastAsia="zh-CN"/>
        </w:rPr>
        <w:t>years,</w:t>
      </w:r>
      <w:r w:rsidR="008666AC" w:rsidRPr="000D51F2">
        <w:rPr>
          <w:rFonts w:asciiTheme="minorHAnsi" w:eastAsia="宋体" w:hAnsiTheme="minorHAnsi" w:cstheme="minorHAnsi"/>
          <w:spacing w:val="-5"/>
          <w:w w:val="105"/>
          <w:sz w:val="22"/>
          <w:szCs w:val="22"/>
          <w:lang w:eastAsia="zh-CN"/>
        </w:rPr>
        <w:t xml:space="preserve"> </w:t>
      </w:r>
      <w:r w:rsidR="008666AC" w:rsidRPr="000D51F2">
        <w:rPr>
          <w:rFonts w:asciiTheme="minorHAnsi" w:eastAsia="宋体" w:hAnsiTheme="minorHAnsi" w:cstheme="minorHAnsi"/>
          <w:w w:val="105"/>
          <w:sz w:val="22"/>
          <w:szCs w:val="22"/>
          <w:lang w:eastAsia="zh-CN"/>
        </w:rPr>
        <w:t>both</w:t>
      </w:r>
      <w:r w:rsidR="008666AC" w:rsidRPr="000D51F2">
        <w:rPr>
          <w:rFonts w:asciiTheme="minorHAnsi" w:eastAsia="宋体" w:hAnsiTheme="minorHAnsi" w:cstheme="minorHAnsi"/>
          <w:spacing w:val="-3"/>
          <w:w w:val="105"/>
          <w:sz w:val="22"/>
          <w:szCs w:val="22"/>
          <w:lang w:eastAsia="zh-CN"/>
        </w:rPr>
        <w:t xml:space="preserve"> </w:t>
      </w:r>
      <w:r w:rsidR="008666AC" w:rsidRPr="000D51F2">
        <w:rPr>
          <w:rFonts w:asciiTheme="minorHAnsi" w:eastAsia="宋体" w:hAnsiTheme="minorHAnsi" w:cstheme="minorHAnsi"/>
          <w:w w:val="105"/>
          <w:sz w:val="22"/>
          <w:szCs w:val="22"/>
          <w:lang w:eastAsia="zh-CN"/>
        </w:rPr>
        <w:t>in</w:t>
      </w:r>
      <w:r w:rsidR="008666AC" w:rsidRPr="000D51F2">
        <w:rPr>
          <w:rFonts w:asciiTheme="minorHAnsi" w:eastAsia="宋体" w:hAnsiTheme="minorHAnsi" w:cstheme="minorHAnsi"/>
          <w:spacing w:val="-7"/>
          <w:w w:val="105"/>
          <w:sz w:val="22"/>
          <w:szCs w:val="22"/>
          <w:lang w:eastAsia="zh-CN"/>
        </w:rPr>
        <w:t xml:space="preserve"> </w:t>
      </w:r>
      <w:r w:rsidR="008666AC" w:rsidRPr="000D51F2">
        <w:rPr>
          <w:rFonts w:asciiTheme="minorHAnsi" w:eastAsia="宋体" w:hAnsiTheme="minorHAnsi" w:cstheme="minorHAnsi"/>
          <w:w w:val="105"/>
          <w:sz w:val="22"/>
          <w:szCs w:val="22"/>
          <w:lang w:eastAsia="zh-CN"/>
        </w:rPr>
        <w:t>the</w:t>
      </w:r>
      <w:r w:rsidR="008666AC" w:rsidRPr="000D51F2">
        <w:rPr>
          <w:rFonts w:asciiTheme="minorHAnsi" w:eastAsia="宋体" w:hAnsiTheme="minorHAnsi" w:cstheme="minorHAnsi"/>
          <w:spacing w:val="-6"/>
          <w:w w:val="105"/>
          <w:sz w:val="22"/>
          <w:szCs w:val="22"/>
          <w:lang w:eastAsia="zh-CN"/>
        </w:rPr>
        <w:t xml:space="preserve"> </w:t>
      </w:r>
      <w:r w:rsidR="008666AC" w:rsidRPr="000D51F2">
        <w:rPr>
          <w:rFonts w:asciiTheme="minorHAnsi" w:eastAsia="宋体" w:hAnsiTheme="minorHAnsi" w:cstheme="minorHAnsi"/>
          <w:w w:val="105"/>
          <w:sz w:val="22"/>
          <w:szCs w:val="22"/>
          <w:lang w:eastAsia="zh-CN"/>
        </w:rPr>
        <w:t>US</w:t>
      </w:r>
      <w:r w:rsidR="008666AC" w:rsidRPr="000D51F2">
        <w:rPr>
          <w:rFonts w:asciiTheme="minorHAnsi" w:eastAsia="宋体" w:hAnsiTheme="minorHAnsi" w:cstheme="minorHAnsi"/>
          <w:spacing w:val="-5"/>
          <w:w w:val="105"/>
          <w:sz w:val="22"/>
          <w:szCs w:val="22"/>
          <w:lang w:eastAsia="zh-CN"/>
        </w:rPr>
        <w:t xml:space="preserve"> </w:t>
      </w:r>
      <w:r w:rsidR="008666AC" w:rsidRPr="000D51F2">
        <w:rPr>
          <w:rFonts w:asciiTheme="minorHAnsi" w:eastAsia="宋体" w:hAnsiTheme="minorHAnsi" w:cstheme="minorHAnsi"/>
          <w:w w:val="105"/>
          <w:sz w:val="22"/>
          <w:szCs w:val="22"/>
          <w:lang w:eastAsia="zh-CN"/>
        </w:rPr>
        <w:t>and</w:t>
      </w:r>
      <w:r w:rsidR="008666AC" w:rsidRPr="000D51F2">
        <w:rPr>
          <w:rFonts w:asciiTheme="minorHAnsi" w:eastAsia="宋体" w:hAnsiTheme="minorHAnsi" w:cstheme="minorHAnsi"/>
          <w:spacing w:val="-6"/>
          <w:w w:val="105"/>
          <w:sz w:val="22"/>
          <w:szCs w:val="22"/>
          <w:lang w:eastAsia="zh-CN"/>
        </w:rPr>
        <w:t xml:space="preserve"> </w:t>
      </w:r>
      <w:r w:rsidR="008666AC" w:rsidRPr="000D51F2">
        <w:rPr>
          <w:rFonts w:asciiTheme="minorHAnsi" w:eastAsia="宋体" w:hAnsiTheme="minorHAnsi" w:cstheme="minorHAnsi"/>
          <w:w w:val="105"/>
          <w:sz w:val="22"/>
          <w:szCs w:val="22"/>
          <w:lang w:eastAsia="zh-CN"/>
        </w:rPr>
        <w:t>in</w:t>
      </w:r>
      <w:r w:rsidR="008666AC" w:rsidRPr="000D51F2">
        <w:rPr>
          <w:rFonts w:asciiTheme="minorHAnsi" w:eastAsia="宋体" w:hAnsiTheme="minorHAnsi" w:cstheme="minorHAnsi"/>
          <w:spacing w:val="-6"/>
          <w:w w:val="105"/>
          <w:sz w:val="22"/>
          <w:szCs w:val="22"/>
          <w:lang w:eastAsia="zh-CN"/>
        </w:rPr>
        <w:t xml:space="preserve"> </w:t>
      </w:r>
      <w:r w:rsidR="008666AC" w:rsidRPr="000D51F2">
        <w:rPr>
          <w:rFonts w:asciiTheme="minorHAnsi" w:eastAsia="宋体" w:hAnsiTheme="minorHAnsi" w:cstheme="minorHAnsi"/>
          <w:w w:val="105"/>
          <w:sz w:val="22"/>
          <w:szCs w:val="22"/>
          <w:lang w:eastAsia="zh-CN"/>
        </w:rPr>
        <w:t>Mexico.</w:t>
      </w:r>
      <w:r w:rsidR="008666AC" w:rsidRPr="000D51F2">
        <w:rPr>
          <w:rFonts w:asciiTheme="minorHAnsi" w:eastAsia="宋体" w:hAnsiTheme="minorHAnsi" w:cstheme="minorHAnsi"/>
          <w:spacing w:val="42"/>
          <w:w w:val="105"/>
          <w:sz w:val="22"/>
          <w:szCs w:val="22"/>
          <w:lang w:eastAsia="zh-CN"/>
        </w:rPr>
        <w:t xml:space="preserve"> </w:t>
      </w:r>
      <w:r w:rsidR="008666AC" w:rsidRPr="000D51F2">
        <w:rPr>
          <w:rFonts w:asciiTheme="minorHAnsi" w:eastAsia="宋体" w:hAnsiTheme="minorHAnsi" w:cstheme="minorHAnsi"/>
          <w:w w:val="105"/>
          <w:sz w:val="22"/>
          <w:szCs w:val="22"/>
        </w:rPr>
        <w:t>She</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is</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a</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full-time</w:t>
      </w:r>
      <w:r w:rsidR="008666AC" w:rsidRPr="000D51F2">
        <w:rPr>
          <w:rFonts w:asciiTheme="minorHAnsi" w:eastAsia="宋体" w:hAnsiTheme="minorHAnsi" w:cstheme="minorHAnsi"/>
          <w:spacing w:val="54"/>
          <w:w w:val="103"/>
          <w:sz w:val="22"/>
          <w:szCs w:val="22"/>
        </w:rPr>
        <w:t xml:space="preserve"> </w:t>
      </w:r>
      <w:r w:rsidR="008666AC" w:rsidRPr="000D51F2">
        <w:rPr>
          <w:rFonts w:asciiTheme="minorHAnsi" w:eastAsia="宋体" w:hAnsiTheme="minorHAnsi" w:cstheme="minorHAnsi"/>
          <w:w w:val="105"/>
          <w:sz w:val="22"/>
          <w:szCs w:val="22"/>
        </w:rPr>
        <w:t>teacher</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UC</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Irvine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Division</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Continuing</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Education’s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ESL</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TEFL</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unit.</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spacing w:val="1"/>
          <w:w w:val="105"/>
          <w:sz w:val="22"/>
          <w:szCs w:val="22"/>
        </w:rPr>
        <w:t>While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teaching</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at</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DCE,</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spacing w:val="1"/>
          <w:w w:val="105"/>
          <w:sz w:val="22"/>
          <w:szCs w:val="22"/>
        </w:rPr>
        <w:t>she</w:t>
      </w:r>
      <w:r w:rsidR="008666AC" w:rsidRPr="000D51F2">
        <w:rPr>
          <w:rFonts w:asciiTheme="minorHAnsi" w:eastAsia="宋体" w:hAnsiTheme="minorHAnsi" w:cstheme="minorHAnsi"/>
          <w:spacing w:val="91"/>
          <w:w w:val="103"/>
          <w:sz w:val="22"/>
          <w:szCs w:val="22"/>
        </w:rPr>
        <w:t xml:space="preserve"> </w:t>
      </w:r>
      <w:r w:rsidR="008666AC" w:rsidRPr="000D51F2">
        <w:rPr>
          <w:rFonts w:asciiTheme="minorHAnsi" w:eastAsia="宋体" w:hAnsiTheme="minorHAnsi" w:cstheme="minorHAnsi"/>
          <w:w w:val="105"/>
          <w:sz w:val="22"/>
          <w:szCs w:val="22"/>
        </w:rPr>
        <w:t>has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taught</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almost</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every</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ESL</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teacher-training</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spacing w:val="1"/>
          <w:w w:val="105"/>
          <w:sz w:val="22"/>
          <w:szCs w:val="22"/>
        </w:rPr>
        <w:t>program</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we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spacing w:val="1"/>
          <w:w w:val="105"/>
          <w:sz w:val="22"/>
          <w:szCs w:val="22"/>
        </w:rPr>
        <w:t>offer.</w:t>
      </w:r>
      <w:r w:rsidR="008666AC" w:rsidRPr="000D51F2">
        <w:rPr>
          <w:rFonts w:asciiTheme="minorHAnsi" w:eastAsia="宋体" w:hAnsiTheme="minorHAnsi" w:cstheme="minorHAnsi"/>
          <w:spacing w:val="37"/>
          <w:w w:val="105"/>
          <w:sz w:val="22"/>
          <w:szCs w:val="22"/>
        </w:rPr>
        <w:t xml:space="preserve"> </w:t>
      </w:r>
      <w:r w:rsidR="008666AC" w:rsidRPr="000D51F2">
        <w:rPr>
          <w:rFonts w:asciiTheme="minorHAnsi" w:eastAsia="宋体" w:hAnsiTheme="minorHAnsi" w:cstheme="minorHAnsi"/>
          <w:w w:val="105"/>
          <w:sz w:val="22"/>
          <w:szCs w:val="22"/>
        </w:rPr>
        <w:t>Ms.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Parker</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has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extensive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experience</w:t>
      </w:r>
      <w:r w:rsidR="008666AC" w:rsidRPr="000D51F2">
        <w:rPr>
          <w:rFonts w:asciiTheme="minorHAnsi" w:eastAsia="宋体" w:hAnsiTheme="minorHAnsi" w:cstheme="minorHAnsi"/>
          <w:spacing w:val="106"/>
          <w:w w:val="103"/>
          <w:sz w:val="22"/>
          <w:szCs w:val="22"/>
        </w:rPr>
        <w:t xml:space="preserve"> </w:t>
      </w:r>
      <w:r w:rsidR="008666AC" w:rsidRPr="000D51F2">
        <w:rPr>
          <w:rFonts w:asciiTheme="minorHAnsi" w:eastAsia="宋体" w:hAnsiTheme="minorHAnsi" w:cstheme="minorHAnsi"/>
          <w:w w:val="105"/>
          <w:sz w:val="22"/>
          <w:szCs w:val="22"/>
        </w:rPr>
        <w:t>teaching</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spacing w:val="1"/>
          <w:w w:val="105"/>
          <w:sz w:val="22"/>
          <w:szCs w:val="22"/>
        </w:rPr>
        <w:t>elementary-aged</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ESL</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students</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the</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US,</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which</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makes</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her</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a</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wonderful</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asset</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to</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our</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teacher-training</w:t>
      </w:r>
      <w:r w:rsidR="008666AC" w:rsidRPr="000D51F2">
        <w:rPr>
          <w:rFonts w:asciiTheme="minorHAnsi" w:eastAsia="宋体" w:hAnsiTheme="minorHAnsi" w:cstheme="minorHAnsi"/>
          <w:spacing w:val="69"/>
          <w:w w:val="103"/>
          <w:sz w:val="22"/>
          <w:szCs w:val="22"/>
        </w:rPr>
        <w:t xml:space="preserve"> </w:t>
      </w:r>
      <w:r w:rsidR="008666AC" w:rsidRPr="000D51F2">
        <w:rPr>
          <w:rFonts w:asciiTheme="minorHAnsi" w:eastAsia="宋体" w:hAnsiTheme="minorHAnsi" w:cstheme="minorHAnsi"/>
          <w:w w:val="105"/>
          <w:sz w:val="22"/>
          <w:szCs w:val="22"/>
        </w:rPr>
        <w:t>programs.</w:t>
      </w:r>
      <w:r w:rsidR="008666AC" w:rsidRPr="000D51F2">
        <w:rPr>
          <w:rFonts w:asciiTheme="minorHAnsi" w:eastAsia="宋体" w:hAnsiTheme="minorHAnsi" w:cstheme="minorHAnsi"/>
          <w:spacing w:val="40"/>
          <w:w w:val="105"/>
          <w:sz w:val="22"/>
          <w:szCs w:val="22"/>
        </w:rPr>
        <w:t xml:space="preserve"> </w:t>
      </w:r>
      <w:r w:rsidR="008666AC" w:rsidRPr="000D51F2">
        <w:rPr>
          <w:rFonts w:asciiTheme="minorHAnsi" w:eastAsia="宋体" w:hAnsiTheme="minorHAnsi" w:cstheme="minorHAnsi"/>
          <w:spacing w:val="1"/>
          <w:w w:val="105"/>
          <w:sz w:val="22"/>
          <w:szCs w:val="22"/>
        </w:rPr>
        <w:t>Ms.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Parker</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received</w:t>
      </w:r>
      <w:r w:rsidR="008666AC" w:rsidRPr="000D51F2">
        <w:rPr>
          <w:rFonts w:asciiTheme="minorHAnsi" w:eastAsia="宋体" w:hAnsiTheme="minorHAnsi" w:cstheme="minorHAnsi"/>
          <w:spacing w:val="-5"/>
          <w:w w:val="105"/>
          <w:sz w:val="22"/>
          <w:szCs w:val="22"/>
        </w:rPr>
        <w:t xml:space="preserve"> </w:t>
      </w:r>
      <w:r w:rsidR="008666AC" w:rsidRPr="000D51F2">
        <w:rPr>
          <w:rFonts w:asciiTheme="minorHAnsi" w:eastAsia="宋体" w:hAnsiTheme="minorHAnsi" w:cstheme="minorHAnsi"/>
          <w:w w:val="105"/>
          <w:sz w:val="22"/>
          <w:szCs w:val="22"/>
        </w:rPr>
        <w:t>her</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BA</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English</w:t>
      </w:r>
      <w:r w:rsidR="008666AC" w:rsidRPr="000D51F2">
        <w:rPr>
          <w:rFonts w:asciiTheme="minorHAnsi" w:eastAsia="宋体" w:hAnsiTheme="minorHAnsi" w:cstheme="minorHAnsi"/>
          <w:spacing w:val="-5"/>
          <w:w w:val="105"/>
          <w:sz w:val="22"/>
          <w:szCs w:val="22"/>
        </w:rPr>
        <w:t xml:space="preserve"> </w:t>
      </w:r>
      <w:r w:rsidR="008666AC" w:rsidRPr="000D51F2">
        <w:rPr>
          <w:rFonts w:asciiTheme="minorHAnsi" w:eastAsia="宋体" w:hAnsiTheme="minorHAnsi" w:cstheme="minorHAnsi"/>
          <w:spacing w:val="-1"/>
          <w:w w:val="105"/>
          <w:sz w:val="22"/>
          <w:szCs w:val="22"/>
        </w:rPr>
        <w:t>from</w:t>
      </w:r>
      <w:r w:rsidR="008666AC" w:rsidRPr="000D51F2">
        <w:rPr>
          <w:rFonts w:asciiTheme="minorHAnsi" w:eastAsia="宋体" w:hAnsiTheme="minorHAnsi" w:cstheme="minorHAnsi"/>
          <w:spacing w:val="-4"/>
          <w:w w:val="105"/>
          <w:sz w:val="22"/>
          <w:szCs w:val="22"/>
        </w:rPr>
        <w:t xml:space="preserve"> </w:t>
      </w:r>
      <w:r w:rsidR="008666AC" w:rsidRPr="000D51F2">
        <w:rPr>
          <w:rFonts w:asciiTheme="minorHAnsi" w:eastAsia="宋体" w:hAnsiTheme="minorHAnsi" w:cstheme="minorHAnsi"/>
          <w:w w:val="105"/>
          <w:sz w:val="22"/>
          <w:szCs w:val="22"/>
        </w:rPr>
        <w:t>the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spacing w:val="1"/>
          <w:w w:val="105"/>
          <w:sz w:val="22"/>
          <w:szCs w:val="22"/>
        </w:rPr>
        <w:t>College</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5"/>
          <w:w w:val="105"/>
          <w:sz w:val="22"/>
          <w:szCs w:val="22"/>
        </w:rPr>
        <w:t xml:space="preserve"> </w:t>
      </w:r>
      <w:r w:rsidR="008666AC" w:rsidRPr="000D51F2">
        <w:rPr>
          <w:rFonts w:asciiTheme="minorHAnsi" w:eastAsia="宋体" w:hAnsiTheme="minorHAnsi" w:cstheme="minorHAnsi"/>
          <w:w w:val="105"/>
          <w:sz w:val="22"/>
          <w:szCs w:val="22"/>
        </w:rPr>
        <w:t>Charleston</w:t>
      </w:r>
      <w:r w:rsidR="008666AC" w:rsidRPr="000D51F2">
        <w:rPr>
          <w:rFonts w:asciiTheme="minorHAnsi" w:eastAsia="宋体" w:hAnsiTheme="minorHAnsi" w:cstheme="minorHAnsi"/>
          <w:spacing w:val="-5"/>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holds</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dual</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spacing w:val="1"/>
          <w:w w:val="105"/>
          <w:sz w:val="22"/>
          <w:szCs w:val="22"/>
        </w:rPr>
        <w:t>MA</w:t>
      </w:r>
      <w:r w:rsidR="008666AC" w:rsidRPr="000D51F2">
        <w:rPr>
          <w:rFonts w:asciiTheme="minorHAnsi" w:eastAsia="宋体" w:hAnsiTheme="minorHAnsi" w:cstheme="minorHAnsi"/>
          <w:spacing w:val="84"/>
          <w:w w:val="103"/>
          <w:sz w:val="22"/>
          <w:szCs w:val="22"/>
        </w:rPr>
        <w:t xml:space="preserve"> </w:t>
      </w:r>
      <w:r w:rsidR="008666AC" w:rsidRPr="000D51F2">
        <w:rPr>
          <w:rFonts w:asciiTheme="minorHAnsi" w:eastAsia="宋体" w:hAnsiTheme="minorHAnsi" w:cstheme="minorHAnsi"/>
          <w:w w:val="105"/>
          <w:sz w:val="22"/>
          <w:szCs w:val="22"/>
        </w:rPr>
        <w:t>degrees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TESOL,</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from</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the</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Monterey</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Institute</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International</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Studies,</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spacing w:val="-1"/>
          <w:w w:val="105"/>
          <w:sz w:val="22"/>
          <w:szCs w:val="22"/>
        </w:rPr>
        <w:t>and</w:t>
      </w:r>
      <w:r w:rsidR="008666AC" w:rsidRPr="000D51F2">
        <w:rPr>
          <w:rFonts w:asciiTheme="minorHAnsi" w:eastAsia="宋体" w:hAnsiTheme="minorHAnsi" w:cstheme="minorHAnsi"/>
          <w:spacing w:val="-8"/>
          <w:w w:val="105"/>
          <w:sz w:val="22"/>
          <w:szCs w:val="22"/>
        </w:rPr>
        <w:t xml:space="preserve"> </w:t>
      </w:r>
      <w:r w:rsidR="008666AC" w:rsidRPr="000D51F2">
        <w:rPr>
          <w:rFonts w:asciiTheme="minorHAnsi" w:eastAsia="宋体" w:hAnsiTheme="minorHAnsi" w:cstheme="minorHAnsi"/>
          <w:w w:val="105"/>
          <w:sz w:val="22"/>
          <w:szCs w:val="22"/>
        </w:rPr>
        <w:t>in</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Teaching,</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from</w:t>
      </w:r>
      <w:r w:rsidR="008666AC" w:rsidRPr="000D51F2">
        <w:rPr>
          <w:rFonts w:asciiTheme="minorHAnsi" w:eastAsia="宋体" w:hAnsiTheme="minorHAnsi" w:cstheme="minorHAnsi"/>
          <w:spacing w:val="-8"/>
          <w:w w:val="105"/>
          <w:sz w:val="22"/>
          <w:szCs w:val="22"/>
        </w:rPr>
        <w:t xml:space="preserve"> </w:t>
      </w:r>
      <w:r w:rsidR="004977AB" w:rsidRPr="000D51F2">
        <w:rPr>
          <w:rFonts w:asciiTheme="minorHAnsi" w:eastAsia="宋体" w:hAnsiTheme="minorHAnsi" w:cstheme="minorHAnsi"/>
          <w:w w:val="105"/>
          <w:sz w:val="22"/>
          <w:szCs w:val="22"/>
        </w:rPr>
        <w:t>the</w:t>
      </w:r>
      <w:r w:rsidR="004977AB" w:rsidRPr="000D51F2">
        <w:rPr>
          <w:rFonts w:asciiTheme="minorHAnsi" w:eastAsia="宋体" w:hAnsiTheme="minorHAnsi" w:cstheme="minorHAnsi"/>
          <w:spacing w:val="1"/>
          <w:w w:val="103"/>
          <w:sz w:val="22"/>
          <w:szCs w:val="22"/>
        </w:rPr>
        <w:t xml:space="preserve"> </w:t>
      </w:r>
      <w:r w:rsidR="004977AB" w:rsidRPr="000D51F2">
        <w:rPr>
          <w:rFonts w:asciiTheme="minorHAnsi" w:eastAsia="宋体" w:hAnsiTheme="minorHAnsi" w:cstheme="minorHAnsi"/>
          <w:spacing w:val="75"/>
          <w:w w:val="103"/>
          <w:sz w:val="22"/>
          <w:szCs w:val="22"/>
        </w:rPr>
        <w:t>University</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of</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San</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Francisco.</w:t>
      </w:r>
      <w:r w:rsidR="008666AC" w:rsidRPr="000D51F2">
        <w:rPr>
          <w:rFonts w:asciiTheme="minorHAnsi" w:eastAsia="宋体" w:hAnsiTheme="minorHAnsi" w:cstheme="minorHAnsi"/>
          <w:spacing w:val="38"/>
          <w:w w:val="105"/>
          <w:sz w:val="22"/>
          <w:szCs w:val="22"/>
        </w:rPr>
        <w:t xml:space="preserve"> </w:t>
      </w:r>
      <w:r w:rsidR="008666AC" w:rsidRPr="000D51F2">
        <w:rPr>
          <w:rFonts w:asciiTheme="minorHAnsi" w:eastAsia="宋体" w:hAnsiTheme="minorHAnsi" w:cstheme="minorHAnsi"/>
          <w:w w:val="105"/>
          <w:sz w:val="22"/>
          <w:szCs w:val="22"/>
        </w:rPr>
        <w:t>Ms.</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w w:val="105"/>
          <w:sz w:val="22"/>
          <w:szCs w:val="22"/>
        </w:rPr>
        <w:t>Parker</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is</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a</w:t>
      </w:r>
      <w:r w:rsidR="008666AC" w:rsidRPr="000D51F2">
        <w:rPr>
          <w:rFonts w:asciiTheme="minorHAnsi" w:eastAsia="宋体" w:hAnsiTheme="minorHAnsi" w:cstheme="minorHAnsi"/>
          <w:spacing w:val="-10"/>
          <w:w w:val="105"/>
          <w:sz w:val="22"/>
          <w:szCs w:val="22"/>
        </w:rPr>
        <w:t xml:space="preserve"> </w:t>
      </w:r>
      <w:r w:rsidR="008666AC" w:rsidRPr="000D51F2">
        <w:rPr>
          <w:rFonts w:asciiTheme="minorHAnsi" w:eastAsia="宋体" w:hAnsiTheme="minorHAnsi" w:cstheme="minorHAnsi"/>
          <w:spacing w:val="1"/>
          <w:w w:val="105"/>
          <w:sz w:val="22"/>
          <w:szCs w:val="22"/>
        </w:rPr>
        <w:t>dynamic</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teacher-trainer</w:t>
      </w:r>
      <w:r w:rsidR="008666AC" w:rsidRPr="000D51F2">
        <w:rPr>
          <w:rFonts w:asciiTheme="minorHAnsi" w:eastAsia="宋体" w:hAnsiTheme="minorHAnsi" w:cstheme="minorHAnsi"/>
          <w:spacing w:val="-6"/>
          <w:w w:val="105"/>
          <w:sz w:val="22"/>
          <w:szCs w:val="22"/>
        </w:rPr>
        <w:t xml:space="preserve"> </w:t>
      </w:r>
      <w:r w:rsidR="008666AC" w:rsidRPr="000D51F2">
        <w:rPr>
          <w:rFonts w:asciiTheme="minorHAnsi" w:eastAsia="宋体" w:hAnsiTheme="minorHAnsi" w:cstheme="minorHAnsi"/>
          <w:w w:val="105"/>
          <w:sz w:val="22"/>
          <w:szCs w:val="22"/>
        </w:rPr>
        <w:t>whose</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enthusiasm</w:t>
      </w:r>
      <w:r w:rsidR="008666AC" w:rsidRPr="000D51F2">
        <w:rPr>
          <w:rFonts w:asciiTheme="minorHAnsi" w:eastAsia="宋体" w:hAnsiTheme="minorHAnsi" w:cstheme="minorHAnsi"/>
          <w:spacing w:val="-7"/>
          <w:w w:val="105"/>
          <w:sz w:val="22"/>
          <w:szCs w:val="22"/>
        </w:rPr>
        <w:t xml:space="preserve"> </w:t>
      </w:r>
      <w:r w:rsidR="008666AC" w:rsidRPr="000D51F2">
        <w:rPr>
          <w:rFonts w:asciiTheme="minorHAnsi" w:eastAsia="宋体" w:hAnsiTheme="minorHAnsi" w:cstheme="minorHAnsi"/>
          <w:w w:val="105"/>
          <w:sz w:val="22"/>
          <w:szCs w:val="22"/>
        </w:rPr>
        <w:t>for</w:t>
      </w:r>
      <w:r w:rsidR="008666AC" w:rsidRPr="000D51F2">
        <w:rPr>
          <w:rFonts w:asciiTheme="minorHAnsi" w:eastAsia="宋体" w:hAnsiTheme="minorHAnsi" w:cstheme="minorHAnsi"/>
          <w:spacing w:val="-9"/>
          <w:w w:val="105"/>
          <w:sz w:val="22"/>
          <w:szCs w:val="22"/>
        </w:rPr>
        <w:t xml:space="preserve"> </w:t>
      </w:r>
      <w:r w:rsidR="008666AC" w:rsidRPr="000D51F2">
        <w:rPr>
          <w:rFonts w:asciiTheme="minorHAnsi" w:eastAsia="宋体" w:hAnsiTheme="minorHAnsi" w:cstheme="minorHAnsi"/>
          <w:w w:val="105"/>
          <w:sz w:val="22"/>
          <w:szCs w:val="22"/>
        </w:rPr>
        <w:t>teaching</w:t>
      </w:r>
      <w:r w:rsidR="008666AC" w:rsidRPr="000D51F2">
        <w:rPr>
          <w:rFonts w:asciiTheme="minorHAnsi" w:eastAsia="宋体" w:hAnsiTheme="minorHAnsi" w:cstheme="minorHAnsi"/>
          <w:spacing w:val="-5"/>
          <w:w w:val="105"/>
          <w:sz w:val="22"/>
          <w:szCs w:val="22"/>
        </w:rPr>
        <w:t xml:space="preserve"> </w:t>
      </w:r>
      <w:r w:rsidR="008666AC" w:rsidRPr="000D51F2">
        <w:rPr>
          <w:rFonts w:asciiTheme="minorHAnsi" w:eastAsia="宋体" w:hAnsiTheme="minorHAnsi" w:cstheme="minorHAnsi"/>
          <w:w w:val="105"/>
          <w:sz w:val="22"/>
          <w:szCs w:val="22"/>
        </w:rPr>
        <w:t>and</w:t>
      </w:r>
      <w:r w:rsidR="008666AC" w:rsidRPr="000D51F2">
        <w:rPr>
          <w:rFonts w:asciiTheme="minorHAnsi" w:eastAsia="宋体" w:hAnsiTheme="minorHAnsi" w:cstheme="minorHAnsi"/>
          <w:spacing w:val="82"/>
          <w:w w:val="103"/>
          <w:sz w:val="22"/>
          <w:szCs w:val="22"/>
        </w:rPr>
        <w:t xml:space="preserve"> </w:t>
      </w:r>
      <w:r w:rsidR="008666AC" w:rsidRPr="000D51F2">
        <w:rPr>
          <w:rFonts w:asciiTheme="minorHAnsi" w:eastAsia="宋体" w:hAnsiTheme="minorHAnsi" w:cstheme="minorHAnsi"/>
          <w:color w:val="202020"/>
          <w:spacing w:val="-1"/>
          <w:sz w:val="22"/>
          <w:szCs w:val="22"/>
        </w:rPr>
        <w:t>creating</w:t>
      </w:r>
      <w:r w:rsidR="008666AC" w:rsidRPr="000D51F2">
        <w:rPr>
          <w:rFonts w:asciiTheme="minorHAnsi" w:eastAsia="宋体" w:hAnsiTheme="minorHAnsi" w:cstheme="minorHAnsi"/>
          <w:color w:val="202020"/>
          <w:spacing w:val="-2"/>
          <w:sz w:val="22"/>
          <w:szCs w:val="22"/>
        </w:rPr>
        <w:t xml:space="preserve"> </w:t>
      </w:r>
      <w:r w:rsidR="008666AC" w:rsidRPr="000D51F2">
        <w:rPr>
          <w:rFonts w:asciiTheme="minorHAnsi" w:eastAsia="宋体" w:hAnsiTheme="minorHAnsi" w:cstheme="minorHAnsi"/>
          <w:color w:val="202020"/>
          <w:spacing w:val="-1"/>
          <w:sz w:val="22"/>
          <w:szCs w:val="22"/>
        </w:rPr>
        <w:t>communicative</w:t>
      </w:r>
      <w:r w:rsidR="008666AC" w:rsidRPr="000D51F2">
        <w:rPr>
          <w:rFonts w:asciiTheme="minorHAnsi" w:eastAsia="宋体" w:hAnsiTheme="minorHAnsi" w:cstheme="minorHAnsi"/>
          <w:color w:val="202020"/>
          <w:spacing w:val="-5"/>
          <w:sz w:val="22"/>
          <w:szCs w:val="22"/>
        </w:rPr>
        <w:t xml:space="preserve"> </w:t>
      </w:r>
      <w:r w:rsidR="008666AC" w:rsidRPr="000D51F2">
        <w:rPr>
          <w:rFonts w:asciiTheme="minorHAnsi" w:eastAsia="宋体" w:hAnsiTheme="minorHAnsi" w:cstheme="minorHAnsi"/>
          <w:color w:val="202020"/>
          <w:sz w:val="22"/>
          <w:szCs w:val="22"/>
        </w:rPr>
        <w:t>lessons</w:t>
      </w:r>
      <w:r w:rsidR="008666AC" w:rsidRPr="000D51F2">
        <w:rPr>
          <w:rFonts w:asciiTheme="minorHAnsi" w:eastAsia="宋体" w:hAnsiTheme="minorHAnsi" w:cstheme="minorHAnsi"/>
          <w:color w:val="202020"/>
          <w:spacing w:val="-2"/>
          <w:sz w:val="22"/>
          <w:szCs w:val="22"/>
        </w:rPr>
        <w:t xml:space="preserve"> </w:t>
      </w:r>
      <w:r w:rsidR="008666AC" w:rsidRPr="000D51F2">
        <w:rPr>
          <w:rFonts w:asciiTheme="minorHAnsi" w:eastAsia="宋体" w:hAnsiTheme="minorHAnsi" w:cstheme="minorHAnsi"/>
          <w:color w:val="202020"/>
          <w:spacing w:val="-1"/>
          <w:sz w:val="22"/>
          <w:szCs w:val="22"/>
        </w:rPr>
        <w:t>benefits</w:t>
      </w:r>
      <w:r w:rsidR="008666AC" w:rsidRPr="000D51F2">
        <w:rPr>
          <w:rFonts w:asciiTheme="minorHAnsi" w:eastAsia="宋体" w:hAnsiTheme="minorHAnsi" w:cstheme="minorHAnsi"/>
          <w:color w:val="202020"/>
          <w:spacing w:val="-3"/>
          <w:sz w:val="22"/>
          <w:szCs w:val="22"/>
        </w:rPr>
        <w:t xml:space="preserve"> </w:t>
      </w:r>
      <w:r w:rsidR="008666AC" w:rsidRPr="000D51F2">
        <w:rPr>
          <w:rFonts w:asciiTheme="minorHAnsi" w:eastAsia="宋体" w:hAnsiTheme="minorHAnsi" w:cstheme="minorHAnsi"/>
          <w:color w:val="202020"/>
          <w:sz w:val="22"/>
          <w:szCs w:val="22"/>
        </w:rPr>
        <w:t>her</w:t>
      </w:r>
      <w:r w:rsidR="008666AC" w:rsidRPr="000D51F2">
        <w:rPr>
          <w:rFonts w:asciiTheme="minorHAnsi" w:eastAsia="宋体" w:hAnsiTheme="minorHAnsi" w:cstheme="minorHAnsi"/>
          <w:color w:val="202020"/>
          <w:spacing w:val="-3"/>
          <w:sz w:val="22"/>
          <w:szCs w:val="22"/>
        </w:rPr>
        <w:t xml:space="preserve"> </w:t>
      </w:r>
      <w:r w:rsidR="008666AC" w:rsidRPr="000D51F2">
        <w:rPr>
          <w:rFonts w:asciiTheme="minorHAnsi" w:eastAsia="宋体" w:hAnsiTheme="minorHAnsi" w:cstheme="minorHAnsi"/>
          <w:color w:val="202020"/>
          <w:sz w:val="22"/>
          <w:szCs w:val="22"/>
        </w:rPr>
        <w:t>trainees</w:t>
      </w:r>
      <w:r w:rsidR="008666AC" w:rsidRPr="000D51F2">
        <w:rPr>
          <w:rFonts w:asciiTheme="minorHAnsi" w:eastAsia="宋体" w:hAnsiTheme="minorHAnsi" w:cstheme="minorHAnsi"/>
          <w:color w:val="202020"/>
          <w:spacing w:val="-3"/>
          <w:sz w:val="22"/>
          <w:szCs w:val="22"/>
        </w:rPr>
        <w:t xml:space="preserve"> </w:t>
      </w:r>
      <w:r w:rsidR="008666AC" w:rsidRPr="000D51F2">
        <w:rPr>
          <w:rFonts w:asciiTheme="minorHAnsi" w:eastAsia="宋体" w:hAnsiTheme="minorHAnsi" w:cstheme="minorHAnsi"/>
          <w:color w:val="202020"/>
          <w:spacing w:val="-1"/>
          <w:sz w:val="22"/>
          <w:szCs w:val="22"/>
        </w:rPr>
        <w:t>immensely.</w:t>
      </w:r>
    </w:p>
    <w:p w14:paraId="3861C34B" w14:textId="77777777" w:rsidR="00940F46" w:rsidRPr="000D51F2" w:rsidRDefault="00940F46" w:rsidP="00342EB3">
      <w:pPr>
        <w:spacing w:before="6"/>
        <w:rPr>
          <w:rFonts w:eastAsia="宋体" w:cs="Times New Roman"/>
        </w:rPr>
      </w:pPr>
    </w:p>
    <w:p w14:paraId="198DEC97" w14:textId="3614935D" w:rsidR="00940F46" w:rsidRPr="000D51F2" w:rsidRDefault="008666AC" w:rsidP="000D51F2">
      <w:pPr>
        <w:pStyle w:val="a3"/>
        <w:ind w:left="0" w:right="20"/>
        <w:rPr>
          <w:rFonts w:asciiTheme="minorHAnsi" w:eastAsia="宋体" w:hAnsiTheme="minorHAnsi" w:cs="宋体"/>
          <w:sz w:val="22"/>
          <w:szCs w:val="22"/>
          <w:lang w:eastAsia="zh-CN"/>
        </w:rPr>
      </w:pPr>
      <w:r w:rsidRPr="000D51F2">
        <w:rPr>
          <w:rFonts w:asciiTheme="minorHAnsi" w:eastAsia="宋体" w:hAnsiTheme="minorHAnsi" w:cs="宋体"/>
          <w:color w:val="202020"/>
          <w:spacing w:val="-1"/>
          <w:sz w:val="22"/>
          <w:szCs w:val="22"/>
          <w:lang w:eastAsia="zh-CN"/>
        </w:rPr>
        <w:t>梅格</w:t>
      </w:r>
      <w:r w:rsidR="000D51F2">
        <w:rPr>
          <w:rFonts w:ascii="Calibri" w:eastAsia="宋体" w:hAnsi="Calibri" w:cs="Calibri" w:hint="eastAsia"/>
          <w:color w:val="202020"/>
          <w:spacing w:val="-1"/>
          <w:sz w:val="22"/>
          <w:szCs w:val="22"/>
          <w:lang w:eastAsia="zh-CN"/>
        </w:rPr>
        <w:t>·</w:t>
      </w:r>
      <w:r w:rsidRPr="000D51F2">
        <w:rPr>
          <w:rFonts w:asciiTheme="minorHAnsi" w:eastAsia="宋体" w:hAnsiTheme="minorHAnsi" w:cs="宋体"/>
          <w:color w:val="202020"/>
          <w:spacing w:val="-1"/>
          <w:sz w:val="22"/>
          <w:szCs w:val="22"/>
          <w:lang w:eastAsia="zh-CN"/>
        </w:rPr>
        <w:t>帕克</w:t>
      </w:r>
      <w:r w:rsidRPr="000D51F2">
        <w:rPr>
          <w:rFonts w:asciiTheme="minorHAnsi" w:eastAsia="宋体" w:hAnsiTheme="minorHAnsi"/>
          <w:color w:val="202020"/>
          <w:spacing w:val="-1"/>
          <w:sz w:val="22"/>
          <w:szCs w:val="22"/>
          <w:lang w:eastAsia="zh-CN"/>
        </w:rPr>
        <w:t>(Meg</w:t>
      </w:r>
      <w:r w:rsidRPr="000D51F2">
        <w:rPr>
          <w:rFonts w:asciiTheme="minorHAnsi" w:eastAsia="宋体" w:hAnsiTheme="minorHAnsi"/>
          <w:color w:val="202020"/>
          <w:spacing w:val="-2"/>
          <w:sz w:val="22"/>
          <w:szCs w:val="22"/>
          <w:lang w:eastAsia="zh-CN"/>
        </w:rPr>
        <w:t xml:space="preserve"> </w:t>
      </w:r>
      <w:r w:rsidRPr="000D51F2">
        <w:rPr>
          <w:rFonts w:asciiTheme="minorHAnsi" w:eastAsia="宋体" w:hAnsiTheme="minorHAnsi"/>
          <w:color w:val="202020"/>
          <w:spacing w:val="-1"/>
          <w:sz w:val="22"/>
          <w:szCs w:val="22"/>
          <w:lang w:eastAsia="zh-CN"/>
        </w:rPr>
        <w:t>Parker)</w:t>
      </w:r>
      <w:r w:rsidRPr="000D51F2">
        <w:rPr>
          <w:rFonts w:asciiTheme="minorHAnsi" w:eastAsia="宋体" w:hAnsiTheme="minorHAnsi" w:cs="宋体"/>
          <w:color w:val="202020"/>
          <w:spacing w:val="-1"/>
          <w:sz w:val="22"/>
          <w:szCs w:val="22"/>
          <w:lang w:eastAsia="zh-CN"/>
        </w:rPr>
        <w:t>在美国和墨西哥从事英语教学</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z w:val="22"/>
          <w:szCs w:val="22"/>
          <w:lang w:eastAsia="zh-CN"/>
        </w:rPr>
        <w:t>10</w:t>
      </w:r>
      <w:r w:rsidRPr="000D51F2">
        <w:rPr>
          <w:rFonts w:asciiTheme="minorHAnsi" w:eastAsia="宋体" w:hAnsiTheme="minorHAnsi"/>
          <w:color w:val="202020"/>
          <w:spacing w:val="-12"/>
          <w:sz w:val="22"/>
          <w:szCs w:val="22"/>
          <w:lang w:eastAsia="zh-CN"/>
        </w:rPr>
        <w:t xml:space="preserve"> </w:t>
      </w:r>
      <w:r w:rsidRPr="000D51F2">
        <w:rPr>
          <w:rFonts w:asciiTheme="minorHAnsi" w:eastAsia="宋体" w:hAnsiTheme="minorHAnsi" w:cs="宋体"/>
          <w:color w:val="202020"/>
          <w:sz w:val="22"/>
          <w:szCs w:val="22"/>
          <w:lang w:eastAsia="zh-CN"/>
        </w:rPr>
        <w:t>年。她是</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z w:val="22"/>
          <w:szCs w:val="22"/>
          <w:lang w:eastAsia="zh-CN"/>
        </w:rPr>
        <w:t>UCI</w:t>
      </w:r>
      <w:r w:rsidRPr="000D51F2">
        <w:rPr>
          <w:rFonts w:asciiTheme="minorHAnsi" w:eastAsia="宋体" w:hAnsiTheme="minorHAnsi"/>
          <w:color w:val="202020"/>
          <w:spacing w:val="-1"/>
          <w:sz w:val="22"/>
          <w:szCs w:val="22"/>
          <w:lang w:eastAsia="zh-CN"/>
        </w:rPr>
        <w:t xml:space="preserve"> DCE</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的继续教育学院的</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1"/>
          <w:sz w:val="22"/>
          <w:szCs w:val="22"/>
          <w:lang w:eastAsia="zh-CN"/>
        </w:rPr>
        <w:t>ESL</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和</w:t>
      </w:r>
      <w:r w:rsidRPr="000D51F2">
        <w:rPr>
          <w:rFonts w:asciiTheme="minorHAnsi" w:eastAsia="宋体" w:hAnsiTheme="minorHAnsi" w:cs="宋体"/>
          <w:color w:val="202020"/>
          <w:spacing w:val="55"/>
          <w:sz w:val="22"/>
          <w:szCs w:val="22"/>
          <w:lang w:eastAsia="zh-CN"/>
        </w:rPr>
        <w:t xml:space="preserve"> </w:t>
      </w:r>
      <w:r w:rsidRPr="000D51F2">
        <w:rPr>
          <w:rFonts w:asciiTheme="minorHAnsi" w:eastAsia="宋体" w:hAnsiTheme="minorHAnsi"/>
          <w:color w:val="202020"/>
          <w:spacing w:val="-1"/>
          <w:sz w:val="22"/>
          <w:szCs w:val="22"/>
          <w:lang w:eastAsia="zh-CN"/>
        </w:rPr>
        <w:t>TEFL</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全职教师。在</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1"/>
          <w:sz w:val="22"/>
          <w:szCs w:val="22"/>
          <w:lang w:eastAsia="zh-CN"/>
        </w:rPr>
        <w:t>DCE</w:t>
      </w:r>
      <w:r w:rsidRPr="000D51F2">
        <w:rPr>
          <w:rFonts w:asciiTheme="minorHAnsi" w:eastAsia="宋体" w:hAnsiTheme="minorHAnsi"/>
          <w:color w:val="202020"/>
          <w:spacing w:val="-11"/>
          <w:sz w:val="22"/>
          <w:szCs w:val="22"/>
          <w:lang w:eastAsia="zh-CN"/>
        </w:rPr>
        <w:t xml:space="preserve"> </w:t>
      </w:r>
      <w:r w:rsidRPr="000D51F2">
        <w:rPr>
          <w:rFonts w:asciiTheme="minorHAnsi" w:eastAsia="宋体" w:hAnsiTheme="minorHAnsi" w:cs="宋体"/>
          <w:color w:val="202020"/>
          <w:sz w:val="22"/>
          <w:szCs w:val="22"/>
          <w:lang w:eastAsia="zh-CN"/>
        </w:rPr>
        <w:t>任教期间，她几乎在我们提供的每一个</w:t>
      </w:r>
      <w:r w:rsidRPr="000D51F2">
        <w:rPr>
          <w:rFonts w:asciiTheme="minorHAnsi" w:eastAsia="宋体" w:hAnsiTheme="minorHAnsi" w:cs="宋体"/>
          <w:color w:val="202020"/>
          <w:spacing w:val="-53"/>
          <w:sz w:val="22"/>
          <w:szCs w:val="22"/>
          <w:lang w:eastAsia="zh-CN"/>
        </w:rPr>
        <w:t xml:space="preserve"> </w:t>
      </w:r>
      <w:r w:rsidRPr="000D51F2">
        <w:rPr>
          <w:rFonts w:asciiTheme="minorHAnsi" w:eastAsia="宋体" w:hAnsiTheme="minorHAnsi"/>
          <w:color w:val="202020"/>
          <w:spacing w:val="-1"/>
          <w:sz w:val="22"/>
          <w:szCs w:val="22"/>
          <w:lang w:eastAsia="zh-CN"/>
        </w:rPr>
        <w:t>ESL</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z w:val="22"/>
          <w:szCs w:val="22"/>
          <w:lang w:eastAsia="zh-CN"/>
        </w:rPr>
        <w:t>和教师培训项目中都有授课。帕克</w:t>
      </w:r>
      <w:r w:rsidRPr="000D51F2">
        <w:rPr>
          <w:rFonts w:asciiTheme="minorHAnsi" w:eastAsia="宋体" w:hAnsiTheme="minorHAnsi" w:cs="宋体"/>
          <w:color w:val="202020"/>
          <w:spacing w:val="25"/>
          <w:sz w:val="22"/>
          <w:szCs w:val="22"/>
          <w:lang w:eastAsia="zh-CN"/>
        </w:rPr>
        <w:t xml:space="preserve"> </w:t>
      </w:r>
      <w:r w:rsidRPr="000D51F2">
        <w:rPr>
          <w:rFonts w:asciiTheme="minorHAnsi" w:eastAsia="宋体" w:hAnsiTheme="minorHAnsi" w:cs="宋体"/>
          <w:color w:val="202020"/>
          <w:sz w:val="22"/>
          <w:szCs w:val="22"/>
          <w:lang w:eastAsia="zh-CN"/>
        </w:rPr>
        <w:t>女士在美国有丰富的教小学</w:t>
      </w:r>
      <w:r w:rsidRPr="000D51F2">
        <w:rPr>
          <w:rFonts w:asciiTheme="minorHAnsi" w:eastAsia="宋体" w:hAnsiTheme="minorHAnsi" w:cs="宋体"/>
          <w:color w:val="202020"/>
          <w:spacing w:val="-54"/>
          <w:sz w:val="22"/>
          <w:szCs w:val="22"/>
          <w:lang w:eastAsia="zh-CN"/>
        </w:rPr>
        <w:t xml:space="preserve"> </w:t>
      </w:r>
      <w:r w:rsidRPr="000D51F2">
        <w:rPr>
          <w:rFonts w:asciiTheme="minorHAnsi" w:eastAsia="宋体" w:hAnsiTheme="minorHAnsi"/>
          <w:color w:val="202020"/>
          <w:spacing w:val="-1"/>
          <w:sz w:val="22"/>
          <w:szCs w:val="22"/>
          <w:lang w:eastAsia="zh-CN"/>
        </w:rPr>
        <w:t>ESL</w:t>
      </w:r>
      <w:r w:rsidRPr="000D51F2">
        <w:rPr>
          <w:rFonts w:asciiTheme="minorHAnsi" w:eastAsia="宋体" w:hAnsiTheme="minorHAnsi"/>
          <w:color w:val="202020"/>
          <w:spacing w:val="-10"/>
          <w:sz w:val="22"/>
          <w:szCs w:val="22"/>
          <w:lang w:eastAsia="zh-CN"/>
        </w:rPr>
        <w:t xml:space="preserve"> </w:t>
      </w:r>
      <w:r w:rsidRPr="000D51F2">
        <w:rPr>
          <w:rFonts w:asciiTheme="minorHAnsi" w:eastAsia="宋体" w:hAnsiTheme="minorHAnsi" w:cs="宋体"/>
          <w:color w:val="202020"/>
          <w:sz w:val="22"/>
          <w:szCs w:val="22"/>
          <w:lang w:eastAsia="zh-CN"/>
        </w:rPr>
        <w:t>学生的经验，这使她成为我们教师培训项目的宝贵财富。帕克在查尔斯</w:t>
      </w:r>
      <w:r w:rsidRPr="000D51F2">
        <w:rPr>
          <w:rFonts w:asciiTheme="minorHAnsi" w:eastAsia="宋体" w:hAnsiTheme="minorHAnsi" w:cs="宋体"/>
          <w:color w:val="202020"/>
          <w:spacing w:val="21"/>
          <w:sz w:val="22"/>
          <w:szCs w:val="22"/>
          <w:lang w:eastAsia="zh-CN"/>
        </w:rPr>
        <w:t xml:space="preserve"> </w:t>
      </w:r>
      <w:r w:rsidRPr="000D51F2">
        <w:rPr>
          <w:rFonts w:asciiTheme="minorHAnsi" w:eastAsia="宋体" w:hAnsiTheme="minorHAnsi" w:cs="宋体"/>
          <w:color w:val="202020"/>
          <w:spacing w:val="-1"/>
          <w:sz w:val="22"/>
          <w:szCs w:val="22"/>
          <w:lang w:eastAsia="zh-CN"/>
        </w:rPr>
        <w:t>顿学院</w:t>
      </w:r>
      <w:r w:rsidRPr="000D51F2">
        <w:rPr>
          <w:rFonts w:asciiTheme="minorHAnsi" w:eastAsia="宋体" w:hAnsiTheme="minorHAnsi"/>
          <w:color w:val="202020"/>
          <w:spacing w:val="-1"/>
          <w:sz w:val="22"/>
          <w:szCs w:val="22"/>
          <w:lang w:eastAsia="zh-CN"/>
        </w:rPr>
        <w:t>(College</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olor w:val="202020"/>
          <w:sz w:val="22"/>
          <w:szCs w:val="22"/>
          <w:lang w:eastAsia="zh-CN"/>
        </w:rPr>
        <w:t>of</w:t>
      </w:r>
      <w:r w:rsidRPr="000D51F2">
        <w:rPr>
          <w:rFonts w:asciiTheme="minorHAnsi" w:eastAsia="宋体" w:hAnsiTheme="minorHAnsi"/>
          <w:color w:val="202020"/>
          <w:spacing w:val="-1"/>
          <w:sz w:val="22"/>
          <w:szCs w:val="22"/>
          <w:lang w:eastAsia="zh-CN"/>
        </w:rPr>
        <w:t xml:space="preserve"> Charleston)</w:t>
      </w:r>
      <w:r w:rsidRPr="000D51F2">
        <w:rPr>
          <w:rFonts w:asciiTheme="minorHAnsi" w:eastAsia="宋体" w:hAnsiTheme="minorHAnsi" w:cs="宋体"/>
          <w:color w:val="202020"/>
          <w:spacing w:val="-1"/>
          <w:sz w:val="22"/>
          <w:szCs w:val="22"/>
          <w:lang w:eastAsia="zh-CN"/>
        </w:rPr>
        <w:t>获得了英语学士学位，在蒙特雷国际问题研究所</w:t>
      </w:r>
      <w:r w:rsidRPr="000D51F2">
        <w:rPr>
          <w:rFonts w:asciiTheme="minorHAnsi" w:eastAsia="宋体" w:hAnsiTheme="minorHAnsi"/>
          <w:color w:val="202020"/>
          <w:spacing w:val="-1"/>
          <w:sz w:val="22"/>
          <w:szCs w:val="22"/>
          <w:lang w:eastAsia="zh-CN"/>
        </w:rPr>
        <w:t>(Monterey</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olor w:val="202020"/>
          <w:spacing w:val="-1"/>
          <w:sz w:val="22"/>
          <w:szCs w:val="22"/>
          <w:lang w:eastAsia="zh-CN"/>
        </w:rPr>
        <w:t>Institute</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olor w:val="202020"/>
          <w:sz w:val="22"/>
          <w:szCs w:val="22"/>
          <w:lang w:eastAsia="zh-CN"/>
        </w:rPr>
        <w:t>of</w:t>
      </w:r>
      <w:r w:rsidRPr="000D51F2">
        <w:rPr>
          <w:rFonts w:asciiTheme="minorHAnsi" w:eastAsia="宋体" w:hAnsiTheme="minorHAnsi"/>
          <w:color w:val="202020"/>
          <w:spacing w:val="105"/>
          <w:sz w:val="22"/>
          <w:szCs w:val="22"/>
          <w:lang w:eastAsia="zh-CN"/>
        </w:rPr>
        <w:t xml:space="preserve"> </w:t>
      </w:r>
      <w:r w:rsidRPr="000D51F2">
        <w:rPr>
          <w:rFonts w:asciiTheme="minorHAnsi" w:eastAsia="宋体" w:hAnsiTheme="minorHAnsi"/>
          <w:color w:val="202020"/>
          <w:spacing w:val="-1"/>
          <w:sz w:val="22"/>
          <w:szCs w:val="22"/>
          <w:lang w:eastAsia="zh-CN"/>
        </w:rPr>
        <w:t>International</w:t>
      </w:r>
      <w:r w:rsidRPr="000D51F2">
        <w:rPr>
          <w:rFonts w:asciiTheme="minorHAnsi" w:eastAsia="宋体" w:hAnsiTheme="minorHAnsi"/>
          <w:color w:val="202020"/>
          <w:spacing w:val="-5"/>
          <w:sz w:val="22"/>
          <w:szCs w:val="22"/>
          <w:lang w:eastAsia="zh-CN"/>
        </w:rPr>
        <w:t xml:space="preserve"> </w:t>
      </w:r>
      <w:r w:rsidRPr="000D51F2">
        <w:rPr>
          <w:rFonts w:asciiTheme="minorHAnsi" w:eastAsia="宋体" w:hAnsiTheme="minorHAnsi"/>
          <w:color w:val="202020"/>
          <w:spacing w:val="-1"/>
          <w:sz w:val="22"/>
          <w:szCs w:val="22"/>
          <w:lang w:eastAsia="zh-CN"/>
        </w:rPr>
        <w:t>Studies)</w:t>
      </w:r>
      <w:r w:rsidRPr="000D51F2">
        <w:rPr>
          <w:rFonts w:asciiTheme="minorHAnsi" w:eastAsia="宋体" w:hAnsiTheme="minorHAnsi" w:cs="宋体"/>
          <w:color w:val="202020"/>
          <w:spacing w:val="-1"/>
          <w:sz w:val="22"/>
          <w:szCs w:val="22"/>
          <w:lang w:eastAsia="zh-CN"/>
        </w:rPr>
        <w:t>获得了</w:t>
      </w:r>
      <w:r w:rsidRPr="000D51F2">
        <w:rPr>
          <w:rFonts w:asciiTheme="minorHAnsi" w:eastAsia="宋体" w:hAnsiTheme="minorHAnsi" w:cs="宋体"/>
          <w:color w:val="202020"/>
          <w:spacing w:val="-51"/>
          <w:sz w:val="22"/>
          <w:szCs w:val="22"/>
          <w:lang w:eastAsia="zh-CN"/>
        </w:rPr>
        <w:t xml:space="preserve"> </w:t>
      </w:r>
      <w:r w:rsidRPr="000D51F2">
        <w:rPr>
          <w:rFonts w:asciiTheme="minorHAnsi" w:eastAsia="宋体" w:hAnsiTheme="minorHAnsi"/>
          <w:color w:val="202020"/>
          <w:spacing w:val="-1"/>
          <w:sz w:val="22"/>
          <w:szCs w:val="22"/>
          <w:lang w:eastAsia="zh-CN"/>
        </w:rPr>
        <w:t>TESOL</w:t>
      </w:r>
      <w:r w:rsidRPr="000D51F2">
        <w:rPr>
          <w:rFonts w:asciiTheme="minorHAnsi" w:eastAsia="宋体" w:hAnsiTheme="minorHAnsi"/>
          <w:color w:val="202020"/>
          <w:spacing w:val="-9"/>
          <w:sz w:val="22"/>
          <w:szCs w:val="22"/>
          <w:lang w:eastAsia="zh-CN"/>
        </w:rPr>
        <w:t xml:space="preserve"> </w:t>
      </w:r>
      <w:r w:rsidRPr="000D51F2">
        <w:rPr>
          <w:rFonts w:asciiTheme="minorHAnsi" w:eastAsia="宋体" w:hAnsiTheme="minorHAnsi" w:cs="宋体"/>
          <w:color w:val="202020"/>
          <w:spacing w:val="-1"/>
          <w:sz w:val="22"/>
          <w:szCs w:val="22"/>
          <w:lang w:eastAsia="zh-CN"/>
        </w:rPr>
        <w:t>的双硕士学位，在旧金山大学</w:t>
      </w:r>
      <w:r w:rsidRPr="000D51F2">
        <w:rPr>
          <w:rFonts w:asciiTheme="minorHAnsi" w:eastAsia="宋体" w:hAnsiTheme="minorHAnsi"/>
          <w:color w:val="202020"/>
          <w:spacing w:val="-1"/>
          <w:sz w:val="22"/>
          <w:szCs w:val="22"/>
          <w:lang w:eastAsia="zh-CN"/>
        </w:rPr>
        <w:t>(University</w:t>
      </w:r>
      <w:r w:rsidRPr="000D51F2">
        <w:rPr>
          <w:rFonts w:asciiTheme="minorHAnsi" w:eastAsia="宋体" w:hAnsiTheme="minorHAnsi"/>
          <w:color w:val="202020"/>
          <w:spacing w:val="-3"/>
          <w:sz w:val="22"/>
          <w:szCs w:val="22"/>
          <w:lang w:eastAsia="zh-CN"/>
        </w:rPr>
        <w:t xml:space="preserve"> </w:t>
      </w:r>
      <w:r w:rsidRPr="000D51F2">
        <w:rPr>
          <w:rFonts w:asciiTheme="minorHAnsi" w:eastAsia="宋体" w:hAnsiTheme="minorHAnsi"/>
          <w:color w:val="202020"/>
          <w:sz w:val="22"/>
          <w:szCs w:val="22"/>
          <w:lang w:eastAsia="zh-CN"/>
        </w:rPr>
        <w:t>of</w:t>
      </w:r>
      <w:r w:rsidRPr="000D51F2">
        <w:rPr>
          <w:rFonts w:asciiTheme="minorHAnsi" w:eastAsia="宋体" w:hAnsiTheme="minorHAnsi"/>
          <w:color w:val="202020"/>
          <w:spacing w:val="-2"/>
          <w:sz w:val="22"/>
          <w:szCs w:val="22"/>
          <w:lang w:eastAsia="zh-CN"/>
        </w:rPr>
        <w:t xml:space="preserve"> </w:t>
      </w:r>
      <w:r w:rsidRPr="000D51F2">
        <w:rPr>
          <w:rFonts w:asciiTheme="minorHAnsi" w:eastAsia="宋体" w:hAnsiTheme="minorHAnsi"/>
          <w:color w:val="202020"/>
          <w:spacing w:val="-1"/>
          <w:sz w:val="22"/>
          <w:szCs w:val="22"/>
          <w:lang w:eastAsia="zh-CN"/>
        </w:rPr>
        <w:t>San Francisco)</w:t>
      </w:r>
      <w:r w:rsidRPr="000D51F2">
        <w:rPr>
          <w:rFonts w:asciiTheme="minorHAnsi" w:eastAsia="宋体" w:hAnsiTheme="minorHAnsi" w:cs="宋体"/>
          <w:color w:val="202020"/>
          <w:spacing w:val="-1"/>
          <w:sz w:val="22"/>
          <w:szCs w:val="22"/>
          <w:lang w:eastAsia="zh-CN"/>
        </w:rPr>
        <w:t>获得了教学</w:t>
      </w:r>
      <w:r w:rsidRPr="000D51F2">
        <w:rPr>
          <w:rFonts w:asciiTheme="minorHAnsi" w:eastAsia="宋体" w:hAnsiTheme="minorHAnsi" w:cs="宋体"/>
          <w:color w:val="202020"/>
          <w:sz w:val="22"/>
          <w:szCs w:val="22"/>
          <w:lang w:eastAsia="zh-CN"/>
        </w:rPr>
        <w:t>硕士学位。帕克女士是一位充满活力的教师培训师，她对教学和创建交流课程的热情使她的学员受益匪</w:t>
      </w:r>
      <w:r w:rsidRPr="000D51F2">
        <w:rPr>
          <w:rFonts w:asciiTheme="minorHAnsi" w:eastAsia="宋体" w:hAnsiTheme="minorHAnsi" w:cs="宋体"/>
          <w:color w:val="202020"/>
          <w:sz w:val="22"/>
          <w:szCs w:val="22"/>
          <w:lang w:eastAsia="zh-CN"/>
        </w:rPr>
        <w:t xml:space="preserve"> </w:t>
      </w:r>
      <w:r w:rsidRPr="000D51F2">
        <w:rPr>
          <w:rFonts w:asciiTheme="minorHAnsi" w:eastAsia="宋体" w:hAnsiTheme="minorHAnsi" w:cs="宋体"/>
          <w:color w:val="202020"/>
          <w:sz w:val="22"/>
          <w:szCs w:val="22"/>
          <w:lang w:eastAsia="zh-CN"/>
        </w:rPr>
        <w:t>浅。</w:t>
      </w:r>
    </w:p>
    <w:p w14:paraId="74BA163F" w14:textId="77777777" w:rsidR="00940F46" w:rsidRPr="000D51F2" w:rsidRDefault="00940F46" w:rsidP="00342EB3">
      <w:pPr>
        <w:spacing w:before="11"/>
        <w:rPr>
          <w:rFonts w:eastAsia="宋体" w:cs="宋体"/>
          <w:lang w:eastAsia="zh-CN"/>
        </w:rPr>
      </w:pPr>
    </w:p>
    <w:p w14:paraId="3A1FCE0D" w14:textId="52AAA792" w:rsidR="00940F46" w:rsidRPr="000D51F2" w:rsidRDefault="008666AC" w:rsidP="00730921">
      <w:pPr>
        <w:pStyle w:val="2"/>
        <w:ind w:left="0"/>
        <w:rPr>
          <w:rFonts w:asciiTheme="minorHAnsi" w:eastAsia="宋体" w:hAnsiTheme="minorHAnsi" w:cstheme="minorHAnsi"/>
          <w:b w:val="0"/>
          <w:bCs w:val="0"/>
          <w:sz w:val="22"/>
          <w:szCs w:val="22"/>
        </w:rPr>
      </w:pPr>
      <w:r w:rsidRPr="000D51F2">
        <w:rPr>
          <w:rFonts w:asciiTheme="minorHAnsi" w:eastAsia="宋体" w:hAnsiTheme="minorHAnsi" w:cstheme="minorHAnsi"/>
          <w:w w:val="105"/>
          <w:sz w:val="22"/>
          <w:szCs w:val="22"/>
        </w:rPr>
        <w:t>Jonathan</w:t>
      </w:r>
      <w:r w:rsidRPr="000D51F2">
        <w:rPr>
          <w:rFonts w:asciiTheme="minorHAnsi" w:eastAsia="宋体" w:hAnsiTheme="minorHAnsi" w:cstheme="minorHAnsi"/>
          <w:spacing w:val="-18"/>
          <w:w w:val="105"/>
          <w:sz w:val="22"/>
          <w:szCs w:val="22"/>
        </w:rPr>
        <w:t xml:space="preserve"> </w:t>
      </w:r>
      <w:r w:rsidRPr="000D51F2">
        <w:rPr>
          <w:rFonts w:asciiTheme="minorHAnsi" w:eastAsia="宋体" w:hAnsiTheme="minorHAnsi" w:cstheme="minorHAnsi"/>
          <w:w w:val="105"/>
          <w:sz w:val="22"/>
          <w:szCs w:val="22"/>
        </w:rPr>
        <w:t>Pan</w:t>
      </w:r>
      <w:r w:rsidR="00BF2836" w:rsidRPr="000D51F2">
        <w:rPr>
          <w:rFonts w:asciiTheme="minorHAnsi" w:eastAsia="宋体" w:hAnsiTheme="minorHAnsi" w:cstheme="minorHAnsi"/>
          <w:w w:val="105"/>
          <w:sz w:val="22"/>
          <w:szCs w:val="22"/>
        </w:rPr>
        <w:t xml:space="preserve"> </w:t>
      </w:r>
      <w:r w:rsidRPr="000D51F2">
        <w:rPr>
          <w:rFonts w:asciiTheme="minorHAnsi" w:eastAsia="宋体" w:hAnsiTheme="minorHAnsi" w:cstheme="minorHAnsi"/>
          <w:w w:val="105"/>
          <w:sz w:val="22"/>
          <w:szCs w:val="22"/>
        </w:rPr>
        <w:t>“Overview</w:t>
      </w:r>
      <w:r w:rsidRPr="000D51F2">
        <w:rPr>
          <w:rFonts w:asciiTheme="minorHAnsi" w:eastAsia="宋体" w:hAnsiTheme="minorHAnsi" w:cstheme="minorHAnsi"/>
          <w:spacing w:val="-17"/>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9"/>
          <w:w w:val="105"/>
          <w:sz w:val="22"/>
          <w:szCs w:val="22"/>
        </w:rPr>
        <w:t xml:space="preserve"> </w:t>
      </w:r>
      <w:r w:rsidRPr="000D51F2">
        <w:rPr>
          <w:rFonts w:asciiTheme="minorHAnsi" w:eastAsia="宋体" w:hAnsiTheme="minorHAnsi" w:cstheme="minorHAnsi"/>
          <w:w w:val="105"/>
          <w:sz w:val="22"/>
          <w:szCs w:val="22"/>
        </w:rPr>
        <w:t>Esports”</w:t>
      </w:r>
    </w:p>
    <w:p w14:paraId="71309526" w14:textId="77777777" w:rsidR="00940F46" w:rsidRPr="000D51F2" w:rsidRDefault="008666AC" w:rsidP="000D51F2">
      <w:pPr>
        <w:pStyle w:val="a3"/>
        <w:ind w:left="0" w:right="20"/>
        <w:jc w:val="both"/>
        <w:rPr>
          <w:rFonts w:asciiTheme="minorHAnsi" w:eastAsia="宋体" w:hAnsiTheme="minorHAnsi" w:cstheme="minorHAnsi"/>
          <w:sz w:val="22"/>
          <w:szCs w:val="22"/>
        </w:rPr>
      </w:pPr>
      <w:r w:rsidRPr="000D51F2">
        <w:rPr>
          <w:rFonts w:asciiTheme="minorHAnsi" w:eastAsia="宋体" w:hAnsiTheme="minorHAnsi" w:cstheme="minorHAnsi"/>
          <w:w w:val="105"/>
          <w:sz w:val="22"/>
          <w:szCs w:val="22"/>
        </w:rPr>
        <w:t>Jonathan</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Pan</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currently</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on</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Community</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Esports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spacing w:val="-1"/>
          <w:w w:val="105"/>
          <w:sz w:val="22"/>
          <w:szCs w:val="22"/>
        </w:rPr>
        <w:t>team</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Amazon</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spacing w:val="1"/>
          <w:w w:val="105"/>
          <w:sz w:val="22"/>
          <w:szCs w:val="22"/>
        </w:rPr>
        <w:t>Game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Studios.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over</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13</w:t>
      </w:r>
      <w:r w:rsidRPr="000D51F2">
        <w:rPr>
          <w:rFonts w:asciiTheme="minorHAnsi" w:eastAsia="宋体" w:hAnsiTheme="minorHAnsi" w:cstheme="minorHAnsi"/>
          <w:spacing w:val="54"/>
          <w:w w:val="103"/>
          <w:sz w:val="22"/>
          <w:szCs w:val="22"/>
        </w:rPr>
        <w:t xml:space="preserve"> </w:t>
      </w:r>
      <w:r w:rsidRPr="000D51F2">
        <w:rPr>
          <w:rFonts w:asciiTheme="minorHAnsi" w:eastAsia="宋体" w:hAnsiTheme="minorHAnsi" w:cstheme="minorHAnsi"/>
          <w:w w:val="105"/>
          <w:sz w:val="22"/>
          <w:szCs w:val="22"/>
        </w:rPr>
        <w:t>years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experience</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management,</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strategy,</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or</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business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development</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roles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across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companies</w:t>
      </w:r>
      <w:r w:rsidRPr="000D51F2">
        <w:rPr>
          <w:rFonts w:asciiTheme="minorHAnsi" w:eastAsia="宋体" w:hAnsiTheme="minorHAnsi" w:cstheme="minorHAnsi"/>
          <w:spacing w:val="-10"/>
          <w:w w:val="105"/>
          <w:sz w:val="22"/>
          <w:szCs w:val="22"/>
        </w:rPr>
        <w:t xml:space="preserve"> </w:t>
      </w:r>
      <w:r w:rsidRPr="000D51F2">
        <w:rPr>
          <w:rFonts w:asciiTheme="minorHAnsi" w:eastAsia="宋体" w:hAnsiTheme="minorHAnsi" w:cstheme="minorHAnsi"/>
          <w:w w:val="105"/>
          <w:sz w:val="22"/>
          <w:szCs w:val="22"/>
        </w:rPr>
        <w:t>small</w:t>
      </w:r>
      <w:r w:rsidRPr="000D51F2">
        <w:rPr>
          <w:rFonts w:asciiTheme="minorHAnsi" w:eastAsia="宋体" w:hAnsiTheme="minorHAnsi" w:cstheme="minorHAnsi"/>
          <w:spacing w:val="-11"/>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90"/>
          <w:w w:val="103"/>
          <w:sz w:val="22"/>
          <w:szCs w:val="22"/>
        </w:rPr>
        <w:t xml:space="preserve"> </w:t>
      </w:r>
      <w:r w:rsidRPr="000D51F2">
        <w:rPr>
          <w:rFonts w:asciiTheme="minorHAnsi" w:eastAsia="宋体" w:hAnsiTheme="minorHAnsi" w:cstheme="minorHAnsi"/>
          <w:w w:val="105"/>
          <w:sz w:val="22"/>
          <w:szCs w:val="22"/>
        </w:rPr>
        <w:t>large.</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primary</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focus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online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gaming</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esports.</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After</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serving</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Product</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spacing w:val="1"/>
          <w:w w:val="105"/>
          <w:sz w:val="22"/>
          <w:szCs w:val="22"/>
        </w:rPr>
        <w:t>Manager</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at</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Riot</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spacing w:val="1"/>
          <w:w w:val="105"/>
          <w:sz w:val="22"/>
          <w:szCs w:val="22"/>
        </w:rPr>
        <w:t>Games,</w:t>
      </w:r>
      <w:r w:rsidRPr="000D51F2">
        <w:rPr>
          <w:rFonts w:asciiTheme="minorHAnsi" w:eastAsia="宋体" w:hAnsiTheme="minorHAnsi" w:cstheme="minorHAnsi"/>
          <w:spacing w:val="79"/>
          <w:w w:val="103"/>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co-founded</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spacing w:val="1"/>
          <w:w w:val="105"/>
          <w:sz w:val="22"/>
          <w:szCs w:val="22"/>
        </w:rPr>
        <w:t>served</w:t>
      </w:r>
      <w:r w:rsidRPr="000D51F2">
        <w:rPr>
          <w:rFonts w:asciiTheme="minorHAnsi" w:eastAsia="宋体" w:hAnsiTheme="minorHAnsi" w:cstheme="minorHAnsi"/>
          <w:spacing w:val="-4"/>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CEO</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Ember,</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an</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esports</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spacing w:val="1"/>
          <w:w w:val="105"/>
          <w:sz w:val="22"/>
          <w:szCs w:val="22"/>
        </w:rPr>
        <w:t>team.</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has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also</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delivered</w:t>
      </w:r>
      <w:r w:rsidRPr="000D51F2">
        <w:rPr>
          <w:rFonts w:asciiTheme="minorHAnsi" w:eastAsia="宋体" w:hAnsiTheme="minorHAnsi" w:cstheme="minorHAnsi"/>
          <w:spacing w:val="-3"/>
          <w:w w:val="105"/>
          <w:sz w:val="22"/>
          <w:szCs w:val="22"/>
        </w:rPr>
        <w:t xml:space="preserve"> </w:t>
      </w:r>
      <w:r w:rsidRPr="000D51F2">
        <w:rPr>
          <w:rFonts w:asciiTheme="minorHAnsi" w:eastAsia="宋体" w:hAnsiTheme="minorHAnsi" w:cstheme="minorHAnsi"/>
          <w:w w:val="105"/>
          <w:sz w:val="22"/>
          <w:szCs w:val="22"/>
        </w:rPr>
        <w:t>one</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most</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viewed</w:t>
      </w:r>
      <w:r w:rsidRPr="000D51F2">
        <w:rPr>
          <w:rFonts w:asciiTheme="minorHAnsi" w:eastAsia="宋体" w:hAnsiTheme="minorHAnsi" w:cstheme="minorHAnsi"/>
          <w:spacing w:val="88"/>
          <w:w w:val="103"/>
          <w:sz w:val="22"/>
          <w:szCs w:val="22"/>
        </w:rPr>
        <w:t xml:space="preserve"> </w:t>
      </w:r>
      <w:r w:rsidRPr="000D51F2">
        <w:rPr>
          <w:rFonts w:asciiTheme="minorHAnsi" w:eastAsia="宋体" w:hAnsiTheme="minorHAnsi" w:cstheme="minorHAnsi"/>
          <w:spacing w:val="1"/>
          <w:w w:val="105"/>
          <w:sz w:val="22"/>
          <w:szCs w:val="22"/>
        </w:rPr>
        <w:t>TEDx</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talks</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on</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esports.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Jonathan</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received</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his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MBA</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from</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spacing w:val="1"/>
          <w:w w:val="105"/>
          <w:sz w:val="22"/>
          <w:szCs w:val="22"/>
        </w:rPr>
        <w:t>NYU</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Stern</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School</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9"/>
          <w:w w:val="105"/>
          <w:sz w:val="22"/>
          <w:szCs w:val="22"/>
        </w:rPr>
        <w:t xml:space="preserve"> </w:t>
      </w:r>
      <w:r w:rsidRPr="000D51F2">
        <w:rPr>
          <w:rFonts w:asciiTheme="minorHAnsi" w:eastAsia="宋体" w:hAnsiTheme="minorHAnsi" w:cstheme="minorHAnsi"/>
          <w:w w:val="105"/>
          <w:sz w:val="22"/>
          <w:szCs w:val="22"/>
        </w:rPr>
        <w:t>Business,</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specializing</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74"/>
          <w:w w:val="103"/>
          <w:sz w:val="22"/>
          <w:szCs w:val="22"/>
        </w:rPr>
        <w:t xml:space="preserve"> </w:t>
      </w:r>
      <w:r w:rsidRPr="000D51F2">
        <w:rPr>
          <w:rFonts w:asciiTheme="minorHAnsi" w:eastAsia="宋体" w:hAnsiTheme="minorHAnsi" w:cstheme="minorHAnsi"/>
          <w:w w:val="105"/>
          <w:sz w:val="22"/>
          <w:szCs w:val="22"/>
        </w:rPr>
        <w:t>entertainment</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and</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finance.</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Jonathan</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is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veteran</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of</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spacing w:val="-1"/>
          <w:w w:val="105"/>
          <w:sz w:val="22"/>
          <w:szCs w:val="22"/>
        </w:rPr>
        <w:t>the</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War</w:t>
      </w:r>
      <w:r w:rsidRPr="000D51F2">
        <w:rPr>
          <w:rFonts w:asciiTheme="minorHAnsi" w:eastAsia="宋体" w:hAnsiTheme="minorHAnsi" w:cstheme="minorHAnsi"/>
          <w:spacing w:val="-7"/>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Afghanistan</w:t>
      </w:r>
      <w:r w:rsidRPr="000D51F2">
        <w:rPr>
          <w:rFonts w:asciiTheme="minorHAnsi" w:eastAsia="宋体" w:hAnsiTheme="minorHAnsi" w:cstheme="minorHAnsi"/>
          <w:spacing w:val="-4"/>
          <w:w w:val="105"/>
          <w:sz w:val="22"/>
          <w:szCs w:val="22"/>
        </w:rPr>
        <w:t xml:space="preserve"> </w:t>
      </w:r>
      <w:r w:rsidRPr="000D51F2">
        <w:rPr>
          <w:rFonts w:asciiTheme="minorHAnsi" w:eastAsia="宋体" w:hAnsiTheme="minorHAnsi" w:cstheme="minorHAnsi"/>
          <w:w w:val="105"/>
          <w:sz w:val="22"/>
          <w:szCs w:val="22"/>
        </w:rPr>
        <w:t>where</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he</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served</w:t>
      </w:r>
      <w:r w:rsidRPr="000D51F2">
        <w:rPr>
          <w:rFonts w:asciiTheme="minorHAnsi" w:eastAsia="宋体" w:hAnsiTheme="minorHAnsi" w:cstheme="minorHAnsi"/>
          <w:spacing w:val="-5"/>
          <w:w w:val="105"/>
          <w:sz w:val="22"/>
          <w:szCs w:val="22"/>
        </w:rPr>
        <w:t xml:space="preserve"> </w:t>
      </w:r>
      <w:r w:rsidRPr="000D51F2">
        <w:rPr>
          <w:rFonts w:asciiTheme="minorHAnsi" w:eastAsia="宋体" w:hAnsiTheme="minorHAnsi" w:cstheme="minorHAnsi"/>
          <w:w w:val="105"/>
          <w:sz w:val="22"/>
          <w:szCs w:val="22"/>
        </w:rPr>
        <w:t>as</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a</w:t>
      </w:r>
      <w:r w:rsidRPr="000D51F2">
        <w:rPr>
          <w:rFonts w:asciiTheme="minorHAnsi" w:eastAsia="宋体" w:hAnsiTheme="minorHAnsi" w:cstheme="minorHAnsi"/>
          <w:spacing w:val="-8"/>
          <w:w w:val="105"/>
          <w:sz w:val="22"/>
          <w:szCs w:val="22"/>
        </w:rPr>
        <w:t xml:space="preserve"> </w:t>
      </w:r>
      <w:r w:rsidRPr="000D51F2">
        <w:rPr>
          <w:rFonts w:asciiTheme="minorHAnsi" w:eastAsia="宋体" w:hAnsiTheme="minorHAnsi" w:cstheme="minorHAnsi"/>
          <w:w w:val="105"/>
          <w:sz w:val="22"/>
          <w:szCs w:val="22"/>
        </w:rPr>
        <w:t>Captain</w:t>
      </w:r>
      <w:r w:rsidRPr="000D51F2">
        <w:rPr>
          <w:rFonts w:asciiTheme="minorHAnsi" w:eastAsia="宋体" w:hAnsiTheme="minorHAnsi" w:cstheme="minorHAnsi"/>
          <w:spacing w:val="-6"/>
          <w:w w:val="105"/>
          <w:sz w:val="22"/>
          <w:szCs w:val="22"/>
        </w:rPr>
        <w:t xml:space="preserve"> </w:t>
      </w:r>
      <w:r w:rsidRPr="000D51F2">
        <w:rPr>
          <w:rFonts w:asciiTheme="minorHAnsi" w:eastAsia="宋体" w:hAnsiTheme="minorHAnsi" w:cstheme="minorHAnsi"/>
          <w:w w:val="105"/>
          <w:sz w:val="22"/>
          <w:szCs w:val="22"/>
        </w:rPr>
        <w:t>in</w:t>
      </w:r>
      <w:r w:rsidRPr="000D51F2">
        <w:rPr>
          <w:rFonts w:asciiTheme="minorHAnsi" w:eastAsia="宋体" w:hAnsiTheme="minorHAnsi" w:cstheme="minorHAnsi"/>
          <w:spacing w:val="48"/>
          <w:w w:val="103"/>
          <w:sz w:val="22"/>
          <w:szCs w:val="22"/>
        </w:rPr>
        <w:t xml:space="preserve"> </w:t>
      </w:r>
      <w:r w:rsidRPr="000D51F2">
        <w:rPr>
          <w:rFonts w:asciiTheme="minorHAnsi" w:eastAsia="宋体" w:hAnsiTheme="minorHAnsi" w:cstheme="minorHAnsi"/>
          <w:color w:val="202020"/>
          <w:spacing w:val="-2"/>
          <w:w w:val="105"/>
          <w:sz w:val="22"/>
          <w:szCs w:val="22"/>
        </w:rPr>
        <w:t>the</w:t>
      </w:r>
      <w:r w:rsidRPr="000D51F2">
        <w:rPr>
          <w:rFonts w:asciiTheme="minorHAnsi" w:eastAsia="宋体" w:hAnsiTheme="minorHAnsi" w:cstheme="minorHAnsi"/>
          <w:color w:val="202020"/>
          <w:spacing w:val="-27"/>
          <w:w w:val="105"/>
          <w:sz w:val="22"/>
          <w:szCs w:val="22"/>
        </w:rPr>
        <w:t xml:space="preserve"> </w:t>
      </w:r>
      <w:r w:rsidRPr="000D51F2">
        <w:rPr>
          <w:rFonts w:asciiTheme="minorHAnsi" w:eastAsia="宋体" w:hAnsiTheme="minorHAnsi" w:cstheme="minorHAnsi"/>
          <w:color w:val="202020"/>
          <w:spacing w:val="-2"/>
          <w:w w:val="105"/>
          <w:sz w:val="22"/>
          <w:szCs w:val="22"/>
        </w:rPr>
        <w:t>U.S.</w:t>
      </w:r>
      <w:r w:rsidRPr="000D51F2">
        <w:rPr>
          <w:rFonts w:asciiTheme="minorHAnsi" w:eastAsia="宋体" w:hAnsiTheme="minorHAnsi" w:cstheme="minorHAnsi"/>
          <w:color w:val="202020"/>
          <w:spacing w:val="-26"/>
          <w:w w:val="105"/>
          <w:sz w:val="22"/>
          <w:szCs w:val="22"/>
        </w:rPr>
        <w:t xml:space="preserve"> </w:t>
      </w:r>
      <w:r w:rsidRPr="000D51F2">
        <w:rPr>
          <w:rFonts w:asciiTheme="minorHAnsi" w:eastAsia="宋体" w:hAnsiTheme="minorHAnsi" w:cstheme="minorHAnsi"/>
          <w:color w:val="202020"/>
          <w:spacing w:val="-2"/>
          <w:w w:val="105"/>
          <w:sz w:val="22"/>
          <w:szCs w:val="22"/>
        </w:rPr>
        <w:t>Army.</w:t>
      </w:r>
    </w:p>
    <w:p w14:paraId="6FD6B722" w14:textId="77777777" w:rsidR="00940F46" w:rsidRPr="000D51F2" w:rsidRDefault="00940F46" w:rsidP="00342EB3">
      <w:pPr>
        <w:spacing w:before="6"/>
        <w:rPr>
          <w:rFonts w:eastAsia="宋体" w:cs="Times New Roman"/>
        </w:rPr>
      </w:pPr>
    </w:p>
    <w:p w14:paraId="1B3C7596" w14:textId="30E0E685" w:rsidR="00940F46" w:rsidRPr="000D51F2" w:rsidRDefault="008666AC" w:rsidP="000D51F2">
      <w:pPr>
        <w:pStyle w:val="a3"/>
        <w:ind w:left="0"/>
        <w:jc w:val="both"/>
        <w:rPr>
          <w:rFonts w:asciiTheme="minorHAnsi" w:eastAsia="宋体" w:hAnsiTheme="minorHAnsi" w:cstheme="minorHAnsi"/>
          <w:sz w:val="22"/>
          <w:szCs w:val="22"/>
          <w:lang w:eastAsia="zh-CN"/>
        </w:rPr>
      </w:pPr>
      <w:r w:rsidRPr="000D51F2">
        <w:rPr>
          <w:rFonts w:asciiTheme="minorHAnsi" w:eastAsia="宋体" w:hAnsiTheme="minorHAnsi" w:cstheme="minorHAnsi"/>
          <w:color w:val="202020"/>
          <w:spacing w:val="-1"/>
          <w:sz w:val="22"/>
          <w:szCs w:val="22"/>
          <w:lang w:eastAsia="zh-CN"/>
        </w:rPr>
        <w:t>乔纳森</w:t>
      </w:r>
      <w:r w:rsidR="000D51F2">
        <w:rPr>
          <w:rFonts w:ascii="Calibri" w:eastAsia="宋体" w:hAnsi="Calibri" w:cs="Calibri" w:hint="eastAsia"/>
          <w:color w:val="202020"/>
          <w:spacing w:val="-1"/>
          <w:sz w:val="22"/>
          <w:szCs w:val="22"/>
          <w:lang w:eastAsia="zh-CN"/>
        </w:rPr>
        <w:t>·</w:t>
      </w:r>
      <w:r w:rsidRPr="000D51F2">
        <w:rPr>
          <w:rFonts w:asciiTheme="minorHAnsi" w:eastAsia="宋体" w:hAnsiTheme="minorHAnsi" w:cstheme="minorHAnsi"/>
          <w:color w:val="202020"/>
          <w:spacing w:val="-1"/>
          <w:sz w:val="22"/>
          <w:szCs w:val="22"/>
          <w:lang w:eastAsia="zh-CN"/>
        </w:rPr>
        <w:t>潘目前在亚马逊游戏工作室的社区和电子竞技团队。他有超过</w:t>
      </w:r>
      <w:r w:rsidRPr="000D51F2">
        <w:rPr>
          <w:rFonts w:asciiTheme="minorHAnsi" w:eastAsia="宋体" w:hAnsiTheme="minorHAnsi" w:cstheme="minorHAnsi"/>
          <w:color w:val="202020"/>
          <w:spacing w:val="-53"/>
          <w:sz w:val="22"/>
          <w:szCs w:val="22"/>
          <w:lang w:eastAsia="zh-CN"/>
        </w:rPr>
        <w:t xml:space="preserve"> </w:t>
      </w:r>
      <w:r w:rsidRPr="000D51F2">
        <w:rPr>
          <w:rFonts w:asciiTheme="minorHAnsi" w:eastAsia="宋体" w:hAnsiTheme="minorHAnsi" w:cstheme="minorHAnsi"/>
          <w:color w:val="202020"/>
          <w:sz w:val="22"/>
          <w:szCs w:val="22"/>
          <w:lang w:eastAsia="zh-CN"/>
        </w:rPr>
        <w:t>13</w:t>
      </w:r>
      <w:r w:rsidRPr="000D51F2">
        <w:rPr>
          <w:rFonts w:asciiTheme="minorHAnsi" w:eastAsia="宋体" w:hAnsiTheme="minorHAnsi" w:cstheme="minorHAnsi"/>
          <w:color w:val="202020"/>
          <w:spacing w:val="-13"/>
          <w:sz w:val="22"/>
          <w:szCs w:val="22"/>
          <w:lang w:eastAsia="zh-CN"/>
        </w:rPr>
        <w:t xml:space="preserve"> </w:t>
      </w:r>
      <w:r w:rsidRPr="000D51F2">
        <w:rPr>
          <w:rFonts w:asciiTheme="minorHAnsi" w:eastAsia="宋体" w:hAnsiTheme="minorHAnsi" w:cstheme="minorHAnsi"/>
          <w:color w:val="202020"/>
          <w:sz w:val="22"/>
          <w:szCs w:val="22"/>
          <w:lang w:eastAsia="zh-CN"/>
        </w:rPr>
        <w:t>年的管理、战略或业务开发经</w:t>
      </w:r>
      <w:r w:rsidRPr="000D51F2">
        <w:rPr>
          <w:rFonts w:asciiTheme="minorHAnsi" w:eastAsia="宋体" w:hAnsiTheme="minorHAnsi" w:cstheme="minorHAnsi"/>
          <w:color w:val="202020"/>
          <w:spacing w:val="60"/>
          <w:sz w:val="22"/>
          <w:szCs w:val="22"/>
          <w:lang w:eastAsia="zh-CN"/>
        </w:rPr>
        <w:t xml:space="preserve"> </w:t>
      </w:r>
      <w:r w:rsidRPr="000D51F2">
        <w:rPr>
          <w:rFonts w:asciiTheme="minorHAnsi" w:eastAsia="宋体" w:hAnsiTheme="minorHAnsi" w:cstheme="minorHAnsi"/>
          <w:color w:val="202020"/>
          <w:sz w:val="22"/>
          <w:szCs w:val="22"/>
          <w:lang w:eastAsia="zh-CN"/>
        </w:rPr>
        <w:t>验，在大大小小的公司都有经验。他的主要业务是网络游戏和电子竞技。在担任</w:t>
      </w:r>
      <w:r w:rsidRPr="000D51F2">
        <w:rPr>
          <w:rFonts w:asciiTheme="minorHAnsi" w:eastAsia="宋体" w:hAnsiTheme="minorHAnsi" w:cstheme="minorHAnsi"/>
          <w:color w:val="202020"/>
          <w:spacing w:val="-54"/>
          <w:sz w:val="22"/>
          <w:szCs w:val="22"/>
          <w:lang w:eastAsia="zh-CN"/>
        </w:rPr>
        <w:t xml:space="preserve"> </w:t>
      </w:r>
      <w:r w:rsidRPr="000D51F2">
        <w:rPr>
          <w:rFonts w:asciiTheme="minorHAnsi" w:eastAsia="宋体" w:hAnsiTheme="minorHAnsi" w:cstheme="minorHAnsi"/>
          <w:color w:val="202020"/>
          <w:spacing w:val="-1"/>
          <w:sz w:val="22"/>
          <w:szCs w:val="22"/>
          <w:lang w:eastAsia="zh-CN"/>
        </w:rPr>
        <w:t>Riot Games</w:t>
      </w:r>
      <w:r w:rsidRPr="000D51F2">
        <w:rPr>
          <w:rFonts w:asciiTheme="minorHAnsi" w:eastAsia="宋体" w:hAnsiTheme="minorHAnsi" w:cstheme="minorHAnsi"/>
          <w:color w:val="202020"/>
          <w:spacing w:val="-11"/>
          <w:sz w:val="22"/>
          <w:szCs w:val="22"/>
          <w:lang w:eastAsia="zh-CN"/>
        </w:rPr>
        <w:t xml:space="preserve"> </w:t>
      </w:r>
      <w:r w:rsidRPr="000D51F2">
        <w:rPr>
          <w:rFonts w:asciiTheme="minorHAnsi" w:eastAsia="宋体" w:hAnsiTheme="minorHAnsi" w:cstheme="minorHAnsi"/>
          <w:color w:val="202020"/>
          <w:sz w:val="22"/>
          <w:szCs w:val="22"/>
          <w:lang w:eastAsia="zh-CN"/>
        </w:rPr>
        <w:t>的产品经理</w:t>
      </w:r>
      <w:r w:rsidRPr="000D51F2">
        <w:rPr>
          <w:rFonts w:asciiTheme="minorHAnsi" w:eastAsia="宋体" w:hAnsiTheme="minorHAnsi" w:cstheme="minorHAnsi"/>
          <w:color w:val="202020"/>
          <w:spacing w:val="24"/>
          <w:sz w:val="22"/>
          <w:szCs w:val="22"/>
          <w:lang w:eastAsia="zh-CN"/>
        </w:rPr>
        <w:t xml:space="preserve"> </w:t>
      </w:r>
      <w:r w:rsidRPr="000D51F2">
        <w:rPr>
          <w:rFonts w:asciiTheme="minorHAnsi" w:eastAsia="宋体" w:hAnsiTheme="minorHAnsi" w:cstheme="minorHAnsi"/>
          <w:color w:val="202020"/>
          <w:sz w:val="22"/>
          <w:szCs w:val="22"/>
          <w:lang w:eastAsia="zh-CN"/>
        </w:rPr>
        <w:t>之后，他与人共同创办了电子竞技团队</w:t>
      </w:r>
      <w:r w:rsidRPr="000D51F2">
        <w:rPr>
          <w:rFonts w:asciiTheme="minorHAnsi" w:eastAsia="宋体" w:hAnsiTheme="minorHAnsi" w:cstheme="minorHAnsi"/>
          <w:color w:val="202020"/>
          <w:spacing w:val="-54"/>
          <w:sz w:val="22"/>
          <w:szCs w:val="22"/>
          <w:lang w:eastAsia="zh-CN"/>
        </w:rPr>
        <w:t xml:space="preserve"> </w:t>
      </w:r>
      <w:r w:rsidRPr="000D51F2">
        <w:rPr>
          <w:rFonts w:asciiTheme="minorHAnsi" w:eastAsia="宋体" w:hAnsiTheme="minorHAnsi" w:cstheme="minorHAnsi"/>
          <w:color w:val="202020"/>
          <w:spacing w:val="-1"/>
          <w:sz w:val="22"/>
          <w:szCs w:val="22"/>
          <w:lang w:eastAsia="zh-CN"/>
        </w:rPr>
        <w:t>Ember</w:t>
      </w:r>
      <w:r w:rsidRPr="000D51F2">
        <w:rPr>
          <w:rFonts w:asciiTheme="minorHAnsi" w:eastAsia="宋体" w:hAnsiTheme="minorHAnsi" w:cstheme="minorHAnsi"/>
          <w:color w:val="202020"/>
          <w:spacing w:val="-1"/>
          <w:sz w:val="22"/>
          <w:szCs w:val="22"/>
          <w:lang w:eastAsia="zh-CN"/>
        </w:rPr>
        <w:t>，并担任其首席执行官。他还发表了关于电子竞技的</w:t>
      </w:r>
      <w:r w:rsidRPr="000D51F2">
        <w:rPr>
          <w:rFonts w:asciiTheme="minorHAnsi" w:eastAsia="宋体" w:hAnsiTheme="minorHAnsi" w:cstheme="minorHAnsi"/>
          <w:color w:val="202020"/>
          <w:spacing w:val="-54"/>
          <w:sz w:val="22"/>
          <w:szCs w:val="22"/>
          <w:lang w:eastAsia="zh-CN"/>
        </w:rPr>
        <w:t xml:space="preserve"> </w:t>
      </w:r>
      <w:r w:rsidRPr="000D51F2">
        <w:rPr>
          <w:rFonts w:asciiTheme="minorHAnsi" w:eastAsia="宋体" w:hAnsiTheme="minorHAnsi" w:cstheme="minorHAnsi"/>
          <w:color w:val="202020"/>
          <w:spacing w:val="-1"/>
          <w:sz w:val="22"/>
          <w:szCs w:val="22"/>
          <w:lang w:eastAsia="zh-CN"/>
        </w:rPr>
        <w:t>TEDx</w:t>
      </w:r>
      <w:r w:rsidRPr="000D51F2">
        <w:rPr>
          <w:rFonts w:asciiTheme="minorHAnsi" w:eastAsia="宋体" w:hAnsiTheme="minorHAnsi" w:cstheme="minorHAnsi"/>
          <w:color w:val="202020"/>
          <w:spacing w:val="57"/>
          <w:sz w:val="22"/>
          <w:szCs w:val="22"/>
          <w:lang w:eastAsia="zh-CN"/>
        </w:rPr>
        <w:t xml:space="preserve"> </w:t>
      </w:r>
      <w:r w:rsidRPr="000D51F2">
        <w:rPr>
          <w:rFonts w:asciiTheme="minorHAnsi" w:eastAsia="宋体" w:hAnsiTheme="minorHAnsi" w:cstheme="minorHAnsi"/>
          <w:color w:val="202020"/>
          <w:sz w:val="22"/>
          <w:szCs w:val="22"/>
          <w:lang w:eastAsia="zh-CN"/>
        </w:rPr>
        <w:t>演讲，这是观看次数最多的演讲之一。乔纳森在纽约大学斯特恩商学院获得工商管理硕士学位，专攻娱乐和金融。乔纳森是阿富汗战争的老兵，他曾担任美国陆军上尉。</w:t>
      </w:r>
    </w:p>
    <w:p w14:paraId="7977B40F" w14:textId="77777777" w:rsidR="00940F46" w:rsidRDefault="00940F46" w:rsidP="00342EB3">
      <w:pPr>
        <w:spacing w:before="1"/>
        <w:rPr>
          <w:rFonts w:ascii="宋体" w:eastAsia="宋体" w:hAnsi="宋体" w:cs="宋体"/>
          <w:sz w:val="24"/>
          <w:szCs w:val="24"/>
          <w:lang w:eastAsia="zh-CN"/>
        </w:rPr>
      </w:pPr>
    </w:p>
    <w:sectPr w:rsidR="00940F46">
      <w:pgSz w:w="12240" w:h="15840"/>
      <w:pgMar w:top="760" w:right="110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3F17F" w14:textId="77777777" w:rsidR="00C34CAC" w:rsidRDefault="00C34CAC" w:rsidP="00BB6F40">
      <w:r>
        <w:separator/>
      </w:r>
    </w:p>
  </w:endnote>
  <w:endnote w:type="continuationSeparator" w:id="0">
    <w:p w14:paraId="7BE87035" w14:textId="77777777" w:rsidR="00C34CAC" w:rsidRDefault="00C34CAC" w:rsidP="00B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98277"/>
      <w:docPartObj>
        <w:docPartGallery w:val="Page Numbers (Bottom of Page)"/>
        <w:docPartUnique/>
      </w:docPartObj>
    </w:sdtPr>
    <w:sdtEndPr/>
    <w:sdtContent>
      <w:p w14:paraId="60E93792" w14:textId="702FDB97" w:rsidR="00854143" w:rsidRDefault="00854143">
        <w:pPr>
          <w:pStyle w:val="a6"/>
          <w:jc w:val="right"/>
        </w:pPr>
        <w:r>
          <w:fldChar w:fldCharType="begin"/>
        </w:r>
        <w:r>
          <w:instrText>PAGE   \* MERGEFORMAT</w:instrText>
        </w:r>
        <w:r>
          <w:fldChar w:fldCharType="separate"/>
        </w:r>
        <w:r w:rsidR="0059753F" w:rsidRPr="0059753F">
          <w:rPr>
            <w:noProof/>
            <w:lang w:val="zh-CN" w:eastAsia="zh-CN"/>
          </w:rPr>
          <w:t>4</w:t>
        </w:r>
        <w:r>
          <w:fldChar w:fldCharType="end"/>
        </w:r>
      </w:p>
    </w:sdtContent>
  </w:sdt>
  <w:p w14:paraId="20DA1B97" w14:textId="77777777" w:rsidR="00854143" w:rsidRDefault="008541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C2E4" w14:textId="77777777" w:rsidR="00C34CAC" w:rsidRDefault="00C34CAC" w:rsidP="00BB6F40">
      <w:r>
        <w:separator/>
      </w:r>
    </w:p>
  </w:footnote>
  <w:footnote w:type="continuationSeparator" w:id="0">
    <w:p w14:paraId="703B3398" w14:textId="77777777" w:rsidR="00C34CAC" w:rsidRDefault="00C34CAC" w:rsidP="00BB6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multilevel"/>
    <w:tmpl w:val="CF092B84"/>
    <w:lvl w:ilvl="0">
      <w:start w:val="16"/>
      <w:numFmt w:val="upperLetter"/>
      <w:lvlText w:val="%1"/>
      <w:lvlJc w:val="left"/>
      <w:pPr>
        <w:ind w:left="606" w:hanging="447"/>
        <w:jc w:val="left"/>
      </w:pPr>
      <w:rPr>
        <w:rFonts w:hint="default"/>
      </w:rPr>
    </w:lvl>
    <w:lvl w:ilvl="1">
      <w:start w:val="15"/>
      <w:numFmt w:val="upperLetter"/>
      <w:lvlText w:val="%1.%2."/>
      <w:lvlJc w:val="left"/>
      <w:pPr>
        <w:ind w:left="606" w:hanging="447"/>
        <w:jc w:val="left"/>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15:restartNumberingAfterBreak="0">
    <w:nsid w:val="59ADCABA"/>
    <w:multiLevelType w:val="multilevel"/>
    <w:tmpl w:val="59ADCABA"/>
    <w:lvl w:ilvl="0">
      <w:start w:val="1"/>
      <w:numFmt w:val="bullet"/>
      <w:lvlText w:val="*"/>
      <w:lvlJc w:val="left"/>
      <w:pPr>
        <w:ind w:left="820" w:hanging="153"/>
      </w:pPr>
      <w:rPr>
        <w:rFonts w:ascii="Times New Roman" w:eastAsia="Times New Roman" w:hAnsi="Times New Roman" w:hint="default"/>
        <w:w w:val="103"/>
        <w:sz w:val="21"/>
        <w:szCs w:val="21"/>
      </w:rPr>
    </w:lvl>
    <w:lvl w:ilvl="1">
      <w:start w:val="1"/>
      <w:numFmt w:val="bullet"/>
      <w:lvlText w:val="•"/>
      <w:lvlJc w:val="left"/>
      <w:pPr>
        <w:ind w:left="1696" w:hanging="153"/>
      </w:pPr>
      <w:rPr>
        <w:rFonts w:hint="default"/>
      </w:rPr>
    </w:lvl>
    <w:lvl w:ilvl="2">
      <w:start w:val="1"/>
      <w:numFmt w:val="bullet"/>
      <w:lvlText w:val="•"/>
      <w:lvlJc w:val="left"/>
      <w:pPr>
        <w:ind w:left="2572" w:hanging="153"/>
      </w:pPr>
      <w:rPr>
        <w:rFonts w:hint="default"/>
      </w:rPr>
    </w:lvl>
    <w:lvl w:ilvl="3">
      <w:start w:val="1"/>
      <w:numFmt w:val="bullet"/>
      <w:lvlText w:val="•"/>
      <w:lvlJc w:val="left"/>
      <w:pPr>
        <w:ind w:left="3448" w:hanging="153"/>
      </w:pPr>
      <w:rPr>
        <w:rFonts w:hint="default"/>
      </w:rPr>
    </w:lvl>
    <w:lvl w:ilvl="4">
      <w:start w:val="1"/>
      <w:numFmt w:val="bullet"/>
      <w:lvlText w:val="•"/>
      <w:lvlJc w:val="left"/>
      <w:pPr>
        <w:ind w:left="4324" w:hanging="153"/>
      </w:pPr>
      <w:rPr>
        <w:rFonts w:hint="default"/>
      </w:rPr>
    </w:lvl>
    <w:lvl w:ilvl="5">
      <w:start w:val="1"/>
      <w:numFmt w:val="bullet"/>
      <w:lvlText w:val="•"/>
      <w:lvlJc w:val="left"/>
      <w:pPr>
        <w:ind w:left="5200" w:hanging="153"/>
      </w:pPr>
      <w:rPr>
        <w:rFonts w:hint="default"/>
      </w:rPr>
    </w:lvl>
    <w:lvl w:ilvl="6">
      <w:start w:val="1"/>
      <w:numFmt w:val="bullet"/>
      <w:lvlText w:val="•"/>
      <w:lvlJc w:val="left"/>
      <w:pPr>
        <w:ind w:left="6076" w:hanging="153"/>
      </w:pPr>
      <w:rPr>
        <w:rFonts w:hint="default"/>
      </w:rPr>
    </w:lvl>
    <w:lvl w:ilvl="7">
      <w:start w:val="1"/>
      <w:numFmt w:val="bullet"/>
      <w:lvlText w:val="•"/>
      <w:lvlJc w:val="left"/>
      <w:pPr>
        <w:ind w:left="6952" w:hanging="153"/>
      </w:pPr>
      <w:rPr>
        <w:rFonts w:hint="default"/>
      </w:rPr>
    </w:lvl>
    <w:lvl w:ilvl="8">
      <w:start w:val="1"/>
      <w:numFmt w:val="bullet"/>
      <w:lvlText w:val="•"/>
      <w:lvlJc w:val="left"/>
      <w:pPr>
        <w:ind w:left="7828" w:hanging="15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bS0NDABkqamRko6SsGpxcWZ+XkgBUa1AMlLPFQsAAAA"/>
  </w:docVars>
  <w:rsids>
    <w:rsidRoot w:val="00940F46"/>
    <w:rsid w:val="00047CDB"/>
    <w:rsid w:val="00053431"/>
    <w:rsid w:val="000D51F2"/>
    <w:rsid w:val="000E2C29"/>
    <w:rsid w:val="000E59F8"/>
    <w:rsid w:val="000F62FD"/>
    <w:rsid w:val="0010354E"/>
    <w:rsid w:val="00116D5B"/>
    <w:rsid w:val="00150788"/>
    <w:rsid w:val="00165E0C"/>
    <w:rsid w:val="00174AF7"/>
    <w:rsid w:val="00191E30"/>
    <w:rsid w:val="001C392F"/>
    <w:rsid w:val="002038E2"/>
    <w:rsid w:val="00220FF2"/>
    <w:rsid w:val="00242D97"/>
    <w:rsid w:val="00243194"/>
    <w:rsid w:val="002A44E6"/>
    <w:rsid w:val="002B0564"/>
    <w:rsid w:val="002C4FB4"/>
    <w:rsid w:val="002D5B51"/>
    <w:rsid w:val="002E40CC"/>
    <w:rsid w:val="00303D7F"/>
    <w:rsid w:val="003071BB"/>
    <w:rsid w:val="0031237A"/>
    <w:rsid w:val="00312A58"/>
    <w:rsid w:val="00342EB3"/>
    <w:rsid w:val="00351D1E"/>
    <w:rsid w:val="00361AC2"/>
    <w:rsid w:val="00390AE7"/>
    <w:rsid w:val="0039421A"/>
    <w:rsid w:val="003B27AF"/>
    <w:rsid w:val="003D2A58"/>
    <w:rsid w:val="004028A4"/>
    <w:rsid w:val="0040568A"/>
    <w:rsid w:val="00405CB0"/>
    <w:rsid w:val="00477EEB"/>
    <w:rsid w:val="004977AB"/>
    <w:rsid w:val="004B4020"/>
    <w:rsid w:val="004F1ECB"/>
    <w:rsid w:val="00503BA6"/>
    <w:rsid w:val="00547B2D"/>
    <w:rsid w:val="00580BA8"/>
    <w:rsid w:val="0059753F"/>
    <w:rsid w:val="005A316B"/>
    <w:rsid w:val="005D2802"/>
    <w:rsid w:val="006B7C3F"/>
    <w:rsid w:val="0070116D"/>
    <w:rsid w:val="007117FE"/>
    <w:rsid w:val="0072100A"/>
    <w:rsid w:val="00730921"/>
    <w:rsid w:val="007724F0"/>
    <w:rsid w:val="007A060B"/>
    <w:rsid w:val="007C7798"/>
    <w:rsid w:val="007D1335"/>
    <w:rsid w:val="007E2AB7"/>
    <w:rsid w:val="00810E29"/>
    <w:rsid w:val="0081555D"/>
    <w:rsid w:val="00817381"/>
    <w:rsid w:val="0082475D"/>
    <w:rsid w:val="008346BC"/>
    <w:rsid w:val="00853487"/>
    <w:rsid w:val="00854143"/>
    <w:rsid w:val="008666AC"/>
    <w:rsid w:val="00881F0A"/>
    <w:rsid w:val="008927A4"/>
    <w:rsid w:val="00897C08"/>
    <w:rsid w:val="008A71B0"/>
    <w:rsid w:val="008B484E"/>
    <w:rsid w:val="009118C3"/>
    <w:rsid w:val="009128E0"/>
    <w:rsid w:val="00912F8F"/>
    <w:rsid w:val="00914AB2"/>
    <w:rsid w:val="009162A3"/>
    <w:rsid w:val="00931726"/>
    <w:rsid w:val="00940F46"/>
    <w:rsid w:val="00943C14"/>
    <w:rsid w:val="00980624"/>
    <w:rsid w:val="009907D2"/>
    <w:rsid w:val="00992814"/>
    <w:rsid w:val="009A2214"/>
    <w:rsid w:val="00A34171"/>
    <w:rsid w:val="00A35067"/>
    <w:rsid w:val="00A352A5"/>
    <w:rsid w:val="00A9305D"/>
    <w:rsid w:val="00AD2578"/>
    <w:rsid w:val="00AD4E3A"/>
    <w:rsid w:val="00AE1CDF"/>
    <w:rsid w:val="00B655E0"/>
    <w:rsid w:val="00B954D9"/>
    <w:rsid w:val="00BB2504"/>
    <w:rsid w:val="00BB6F40"/>
    <w:rsid w:val="00BE64FC"/>
    <w:rsid w:val="00BF2836"/>
    <w:rsid w:val="00BF4314"/>
    <w:rsid w:val="00C22186"/>
    <w:rsid w:val="00C34CAC"/>
    <w:rsid w:val="00C604B0"/>
    <w:rsid w:val="00CF1739"/>
    <w:rsid w:val="00D224FD"/>
    <w:rsid w:val="00D76186"/>
    <w:rsid w:val="00DC75EE"/>
    <w:rsid w:val="00DD1962"/>
    <w:rsid w:val="00DD589C"/>
    <w:rsid w:val="00DE1F93"/>
    <w:rsid w:val="00E24379"/>
    <w:rsid w:val="00E72159"/>
    <w:rsid w:val="00E75657"/>
    <w:rsid w:val="00EC32E1"/>
    <w:rsid w:val="00ED255C"/>
    <w:rsid w:val="00ED4405"/>
    <w:rsid w:val="00F014BE"/>
    <w:rsid w:val="00F13369"/>
    <w:rsid w:val="00F657C0"/>
    <w:rsid w:val="00F938A8"/>
    <w:rsid w:val="00F9614A"/>
    <w:rsid w:val="00FF4846"/>
    <w:rsid w:val="568B163A"/>
    <w:rsid w:val="5BB4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A5C2"/>
  <w15:docId w15:val="{247445C3-E5BD-4198-8A36-F827E1C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eastAsiaTheme="minorHAnsi"/>
      <w:sz w:val="22"/>
      <w:szCs w:val="22"/>
      <w:lang w:eastAsia="en-US"/>
    </w:rPr>
  </w:style>
  <w:style w:type="paragraph" w:styleId="1">
    <w:name w:val="heading 1"/>
    <w:basedOn w:val="a"/>
    <w:next w:val="a"/>
    <w:uiPriority w:val="1"/>
    <w:qFormat/>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pPr>
      <w:ind w:left="120"/>
      <w:outlineLvl w:val="1"/>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Times New Roman" w:eastAsia="Times New Roman" w:hAnsi="Times New Roman"/>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rsid w:val="00BB6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B6F40"/>
    <w:rPr>
      <w:rFonts w:eastAsiaTheme="minorHAnsi"/>
      <w:sz w:val="18"/>
      <w:szCs w:val="18"/>
      <w:lang w:eastAsia="en-US"/>
    </w:rPr>
  </w:style>
  <w:style w:type="paragraph" w:styleId="a6">
    <w:name w:val="footer"/>
    <w:basedOn w:val="a"/>
    <w:link w:val="Char0"/>
    <w:uiPriority w:val="99"/>
    <w:rsid w:val="00BB6F40"/>
    <w:pPr>
      <w:tabs>
        <w:tab w:val="center" w:pos="4153"/>
        <w:tab w:val="right" w:pos="8306"/>
      </w:tabs>
      <w:snapToGrid w:val="0"/>
    </w:pPr>
    <w:rPr>
      <w:sz w:val="18"/>
      <w:szCs w:val="18"/>
    </w:rPr>
  </w:style>
  <w:style w:type="character" w:customStyle="1" w:styleId="Char0">
    <w:name w:val="页脚 Char"/>
    <w:basedOn w:val="a0"/>
    <w:link w:val="a6"/>
    <w:uiPriority w:val="99"/>
    <w:rsid w:val="00BB6F40"/>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i2@uci.edu"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6"/>
    <customShpInfo spid="_x0000_s1035"/>
    <customShpInfo spid="_x0000_s1034"/>
    <customShpInfo spid="_x0000_s1039"/>
    <customShpInfo spid="_x0000_s1038"/>
    <customShpInfo spid="_x0000_s1037"/>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40"/>
    <customShpInfo spid="_x0000_s1055"/>
    <customShpInfo spid="_x0000_s1058"/>
    <customShpInfo spid="_x0000_s1057"/>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1"/>
    <customShpInfo spid="_x0000_s1114"/>
    <customShpInfo spid="_x0000_s1113"/>
    <customShpInfo spid="_x0000_s1116"/>
    <customShpInfo spid="_x0000_s1115"/>
    <customShpInfo spid="_x0000_s1118"/>
    <customShpInfo spid="_x0000_s1117"/>
    <customShpInfo spid="_x0000_s1120"/>
    <customShpInfo spid="_x0000_s1119"/>
    <customShpInfo spid="_x0000_s1122"/>
    <customShpInfo spid="_x0000_s1121"/>
    <customShpInfo spid="_x0000_s1124"/>
    <customShpInfo spid="_x0000_s1123"/>
    <customShpInfo spid="_x0000_s1126"/>
    <customShpInfo spid="_x0000_s1125"/>
    <customShpInfo spid="_x0000_s1128"/>
    <customShpInfo spid="_x0000_s1127"/>
    <customShpInfo spid="_x0000_s1130"/>
    <customShpInfo spid="_x0000_s1129"/>
    <customShpInfo spid="_x0000_s1132"/>
    <customShpInfo spid="_x0000_s1131"/>
    <customShpInfo spid="_x0000_s1134"/>
    <customShpInfo spid="_x0000_s1133"/>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62"/>
    <customShpInfo spid="_x0000_s1161"/>
    <customShpInfo spid="_x0000_s1164"/>
    <customShpInfo spid="_x0000_s1163"/>
    <customShpInfo spid="_x0000_s1166"/>
    <customShpInfo spid="_x0000_s1165"/>
    <customShpInfo spid="_x0000_s1168"/>
    <customShpInfo spid="_x0000_s1167"/>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2916C-E649-49D9-B788-5FB3051E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16838</Characters>
  <Application>Microsoft Office Word</Application>
  <DocSecurity>0</DocSecurity>
  <Lines>140</Lines>
  <Paragraphs>39</Paragraphs>
  <ScaleCrop>false</ScaleCrop>
  <Company>微软中国</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tclsevers</cp:lastModifiedBy>
  <cp:revision>2</cp:revision>
  <cp:lastPrinted>2019-11-20T03:07:00Z</cp:lastPrinted>
  <dcterms:created xsi:type="dcterms:W3CDTF">2019-12-17T02:01:00Z</dcterms:created>
  <dcterms:modified xsi:type="dcterms:W3CDTF">2019-12-17T02:01:00Z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2052-11.1.0.8984</vt:lpwstr>
  </property>
</Properties>
</file>