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Pr="003528A7" w:rsidRDefault="00867E49" w:rsidP="00527AB3">
      <w:pPr>
        <w:jc w:val="center"/>
        <w:rPr>
          <w:rFonts w:ascii="方正小标宋简体" w:eastAsia="方正小标宋简体"/>
          <w:sz w:val="44"/>
          <w:szCs w:val="36"/>
        </w:rPr>
      </w:pPr>
      <w:r w:rsidRPr="003528A7">
        <w:rPr>
          <w:rFonts w:ascii="方正小标宋简体" w:eastAsia="方正小标宋简体" w:hint="eastAsia"/>
          <w:sz w:val="44"/>
          <w:szCs w:val="36"/>
        </w:rPr>
        <w:t>2021</w:t>
      </w:r>
      <w:r w:rsidR="00843B55" w:rsidRPr="003528A7">
        <w:rPr>
          <w:rFonts w:ascii="方正小标宋简体" w:eastAsia="方正小标宋简体" w:hint="eastAsia"/>
          <w:sz w:val="44"/>
          <w:szCs w:val="36"/>
        </w:rPr>
        <w:t>中俄大学生艺术联欢节活动报名表</w:t>
      </w:r>
    </w:p>
    <w:p w:rsidR="005125EF" w:rsidRDefault="005125EF" w:rsidP="002833B9">
      <w:pPr>
        <w:spacing w:beforeLines="50" w:before="120" w:line="360" w:lineRule="auto"/>
        <w:rPr>
          <w:rFonts w:asciiTheme="minorEastAsia" w:hAnsiTheme="minorEastAsia"/>
          <w:b/>
          <w:bCs/>
          <w:sz w:val="32"/>
          <w:szCs w:val="36"/>
          <w:shd w:val="clear" w:color="auto" w:fill="8DB3E2" w:themeFill="text2" w:themeFillTint="66"/>
        </w:rPr>
      </w:pPr>
    </w:p>
    <w:p w:rsidR="00A81F66" w:rsidRPr="0029500E" w:rsidRDefault="00843B55" w:rsidP="002833B9">
      <w:pPr>
        <w:spacing w:beforeLines="50" w:before="120" w:line="360" w:lineRule="auto"/>
        <w:rPr>
          <w:rFonts w:ascii="黑体" w:eastAsia="黑体" w:hAnsi="黑体"/>
          <w:bCs/>
          <w:sz w:val="28"/>
          <w:szCs w:val="28"/>
        </w:rPr>
      </w:pPr>
      <w:r w:rsidRPr="0029500E">
        <w:rPr>
          <w:rFonts w:ascii="黑体" w:eastAsia="黑体" w:hAnsi="黑体"/>
          <w:bCs/>
          <w:sz w:val="28"/>
          <w:szCs w:val="28"/>
        </w:rPr>
        <w:t>一、学校信息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37"/>
        <w:gridCol w:w="2790"/>
        <w:gridCol w:w="3406"/>
      </w:tblGrid>
      <w:tr w:rsidR="00664035" w:rsidRPr="0029500E" w:rsidTr="00F374BE">
        <w:trPr>
          <w:jc w:val="center"/>
        </w:trPr>
        <w:tc>
          <w:tcPr>
            <w:tcW w:w="2837" w:type="dxa"/>
            <w:vMerge w:val="restart"/>
            <w:shd w:val="clear" w:color="auto" w:fill="auto"/>
            <w:vAlign w:val="center"/>
          </w:tcPr>
          <w:p w:rsidR="00664035" w:rsidRPr="0029500E" w:rsidRDefault="00664035" w:rsidP="00664035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29500E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学校名称</w:t>
            </w:r>
          </w:p>
          <w:p w:rsidR="00664035" w:rsidRPr="0029500E" w:rsidRDefault="00664035" w:rsidP="00664035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29500E">
              <w:rPr>
                <w:rFonts w:asciiTheme="minorEastAsia" w:hAnsiTheme="minorEastAsia" w:hint="eastAsia"/>
                <w:sz w:val="28"/>
                <w:szCs w:val="28"/>
              </w:rPr>
              <w:t>（中俄文）</w:t>
            </w:r>
          </w:p>
        </w:tc>
        <w:tc>
          <w:tcPr>
            <w:tcW w:w="6196" w:type="dxa"/>
            <w:gridSpan w:val="2"/>
            <w:vAlign w:val="center"/>
          </w:tcPr>
          <w:p w:rsidR="00664035" w:rsidRPr="0029500E" w:rsidRDefault="00664035" w:rsidP="002833B9">
            <w:pPr>
              <w:spacing w:beforeLines="50" w:before="120" w:line="360" w:lineRule="auto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29500E">
              <w:rPr>
                <w:rFonts w:asciiTheme="minorEastAsia" w:hAnsiTheme="minorEastAsia" w:hint="eastAsia"/>
                <w:sz w:val="28"/>
                <w:szCs w:val="28"/>
              </w:rPr>
              <w:t>中文：</w:t>
            </w:r>
          </w:p>
        </w:tc>
      </w:tr>
      <w:tr w:rsidR="00664035" w:rsidRPr="0029500E" w:rsidTr="00F374BE">
        <w:trPr>
          <w:jc w:val="center"/>
        </w:trPr>
        <w:tc>
          <w:tcPr>
            <w:tcW w:w="2837" w:type="dxa"/>
            <w:vMerge/>
            <w:shd w:val="clear" w:color="auto" w:fill="auto"/>
          </w:tcPr>
          <w:p w:rsidR="00664035" w:rsidRPr="0029500E" w:rsidRDefault="00664035" w:rsidP="002833B9">
            <w:pPr>
              <w:spacing w:beforeLines="50" w:before="120" w:line="360" w:lineRule="auto"/>
              <w:rPr>
                <w:rFonts w:asciiTheme="minorEastAsia" w:hAnsiTheme="minorEastAsia"/>
                <w:b/>
                <w:bCs/>
                <w:sz w:val="28"/>
                <w:szCs w:val="28"/>
                <w:shd w:val="clear" w:color="auto" w:fill="8DB3E2" w:themeFill="text2" w:themeFillTint="66"/>
              </w:rPr>
            </w:pPr>
          </w:p>
        </w:tc>
        <w:tc>
          <w:tcPr>
            <w:tcW w:w="6196" w:type="dxa"/>
            <w:gridSpan w:val="2"/>
            <w:vAlign w:val="center"/>
          </w:tcPr>
          <w:p w:rsidR="00664035" w:rsidRPr="0029500E" w:rsidRDefault="00664035" w:rsidP="002833B9">
            <w:pPr>
              <w:spacing w:beforeLines="50" w:before="120" w:line="360" w:lineRule="auto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29500E">
              <w:rPr>
                <w:rFonts w:asciiTheme="minorEastAsia" w:hAnsiTheme="minorEastAsia" w:hint="eastAsia"/>
                <w:sz w:val="28"/>
                <w:szCs w:val="28"/>
              </w:rPr>
              <w:t>俄文：</w:t>
            </w:r>
          </w:p>
        </w:tc>
      </w:tr>
      <w:tr w:rsidR="00A927DC" w:rsidRPr="0029500E" w:rsidTr="00F374BE">
        <w:trPr>
          <w:jc w:val="center"/>
        </w:trPr>
        <w:tc>
          <w:tcPr>
            <w:tcW w:w="2837" w:type="dxa"/>
            <w:vAlign w:val="center"/>
          </w:tcPr>
          <w:p w:rsidR="00A927DC" w:rsidRPr="0029500E" w:rsidRDefault="00A927DC" w:rsidP="00664035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29500E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学校地址</w:t>
            </w:r>
          </w:p>
        </w:tc>
        <w:tc>
          <w:tcPr>
            <w:tcW w:w="2790" w:type="dxa"/>
          </w:tcPr>
          <w:p w:rsidR="00A927DC" w:rsidRPr="0029500E" w:rsidRDefault="00A927DC" w:rsidP="002833B9">
            <w:pPr>
              <w:spacing w:beforeLines="50" w:before="120" w:line="360" w:lineRule="auto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29500E">
              <w:rPr>
                <w:rFonts w:asciiTheme="minorEastAsia" w:hAnsiTheme="minorEastAsia" w:hint="eastAsia"/>
                <w:sz w:val="28"/>
                <w:szCs w:val="28"/>
              </w:rPr>
              <w:t>省（市）</w:t>
            </w:r>
          </w:p>
        </w:tc>
        <w:tc>
          <w:tcPr>
            <w:tcW w:w="3406" w:type="dxa"/>
          </w:tcPr>
          <w:p w:rsidR="00A927DC" w:rsidRPr="0029500E" w:rsidRDefault="00A927DC" w:rsidP="002833B9">
            <w:pPr>
              <w:spacing w:beforeLines="50" w:before="120" w:line="360" w:lineRule="auto"/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  <w:shd w:val="clear" w:color="auto" w:fill="8DB3E2" w:themeFill="text2" w:themeFillTint="66"/>
              </w:rPr>
            </w:pPr>
            <w:r w:rsidRPr="0029500E">
              <w:rPr>
                <w:rFonts w:asciiTheme="minorEastAsia" w:hAnsiTheme="minorEastAsia" w:hint="eastAsia"/>
                <w:sz w:val="28"/>
                <w:szCs w:val="28"/>
              </w:rPr>
              <w:t>市（区）</w:t>
            </w:r>
          </w:p>
        </w:tc>
      </w:tr>
      <w:tr w:rsidR="00664035" w:rsidRPr="0029500E" w:rsidTr="00F374BE">
        <w:trPr>
          <w:jc w:val="center"/>
        </w:trPr>
        <w:tc>
          <w:tcPr>
            <w:tcW w:w="2837" w:type="dxa"/>
            <w:vAlign w:val="center"/>
          </w:tcPr>
          <w:p w:rsidR="00664035" w:rsidRPr="0029500E" w:rsidRDefault="00CA1EE5" w:rsidP="00CA1EE5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29500E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学校上级主管单位</w:t>
            </w:r>
          </w:p>
          <w:p w:rsidR="00CA1EE5" w:rsidRPr="0029500E" w:rsidRDefault="00CA1EE5" w:rsidP="00CA1EE5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29500E">
              <w:rPr>
                <w:rFonts w:asciiTheme="minorEastAsia" w:hAnsiTheme="minorEastAsia" w:hint="eastAsia"/>
                <w:sz w:val="28"/>
                <w:szCs w:val="28"/>
              </w:rPr>
              <w:t>（标明部属、省属、市属）</w:t>
            </w:r>
          </w:p>
        </w:tc>
        <w:tc>
          <w:tcPr>
            <w:tcW w:w="6196" w:type="dxa"/>
            <w:gridSpan w:val="2"/>
          </w:tcPr>
          <w:p w:rsidR="00664035" w:rsidRPr="0029500E" w:rsidRDefault="00664035" w:rsidP="002833B9">
            <w:pPr>
              <w:spacing w:beforeLines="50" w:before="120" w:line="360" w:lineRule="auto"/>
              <w:rPr>
                <w:rFonts w:asciiTheme="minorEastAsia" w:hAnsiTheme="minorEastAsia"/>
                <w:b/>
                <w:bCs/>
                <w:sz w:val="28"/>
                <w:szCs w:val="28"/>
                <w:shd w:val="clear" w:color="auto" w:fill="8DB3E2" w:themeFill="text2" w:themeFillTint="66"/>
              </w:rPr>
            </w:pPr>
          </w:p>
        </w:tc>
      </w:tr>
      <w:tr w:rsidR="00CA1EE5" w:rsidRPr="0029500E" w:rsidTr="00F374BE">
        <w:trPr>
          <w:trHeight w:val="1107"/>
          <w:jc w:val="center"/>
        </w:trPr>
        <w:tc>
          <w:tcPr>
            <w:tcW w:w="2837" w:type="dxa"/>
            <w:vMerge w:val="restart"/>
            <w:vAlign w:val="center"/>
          </w:tcPr>
          <w:p w:rsidR="00CA1EE5" w:rsidRPr="0029500E" w:rsidRDefault="00CA1EE5" w:rsidP="00CA1EE5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29500E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所在中俄大学联盟</w:t>
            </w:r>
          </w:p>
          <w:p w:rsidR="00CA1EE5" w:rsidRPr="0029500E" w:rsidRDefault="00CA1EE5" w:rsidP="00CA1EE5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9500E">
              <w:rPr>
                <w:rFonts w:asciiTheme="minorEastAsia" w:hAnsiTheme="minorEastAsia" w:hint="eastAsia"/>
                <w:sz w:val="28"/>
                <w:szCs w:val="28"/>
              </w:rPr>
              <w:t>（中俄文，</w:t>
            </w:r>
          </w:p>
          <w:p w:rsidR="00CA1EE5" w:rsidRPr="0029500E" w:rsidRDefault="00CA1EE5" w:rsidP="00CA1EE5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29500E">
              <w:rPr>
                <w:rFonts w:asciiTheme="minorEastAsia" w:hAnsiTheme="minorEastAsia" w:hint="eastAsia"/>
                <w:sz w:val="28"/>
                <w:szCs w:val="28"/>
              </w:rPr>
              <w:t>可视情况加减行）</w:t>
            </w:r>
          </w:p>
        </w:tc>
        <w:tc>
          <w:tcPr>
            <w:tcW w:w="6196" w:type="dxa"/>
            <w:gridSpan w:val="2"/>
          </w:tcPr>
          <w:p w:rsidR="00CA1EE5" w:rsidRPr="0029500E" w:rsidRDefault="00CA1EE5" w:rsidP="002833B9">
            <w:pPr>
              <w:spacing w:beforeLines="50" w:before="120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29500E">
              <w:rPr>
                <w:rFonts w:asciiTheme="minorEastAsia" w:hAnsiTheme="minorEastAsia" w:hint="eastAsia"/>
                <w:sz w:val="28"/>
                <w:szCs w:val="28"/>
              </w:rPr>
              <w:t>1.中文：</w:t>
            </w:r>
          </w:p>
          <w:p w:rsidR="00CA1EE5" w:rsidRPr="0029500E" w:rsidRDefault="00CA1EE5" w:rsidP="002833B9">
            <w:pPr>
              <w:spacing w:beforeLines="50" w:before="120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29500E">
              <w:rPr>
                <w:rFonts w:asciiTheme="minorEastAsia" w:hAnsiTheme="minorEastAsia" w:hint="eastAsia"/>
                <w:sz w:val="28"/>
                <w:szCs w:val="28"/>
              </w:rPr>
              <w:t xml:space="preserve">  俄文：</w:t>
            </w:r>
          </w:p>
        </w:tc>
      </w:tr>
      <w:tr w:rsidR="00CA1EE5" w:rsidRPr="0029500E" w:rsidTr="00F374BE">
        <w:trPr>
          <w:jc w:val="center"/>
        </w:trPr>
        <w:tc>
          <w:tcPr>
            <w:tcW w:w="2837" w:type="dxa"/>
            <w:vMerge/>
            <w:vAlign w:val="center"/>
          </w:tcPr>
          <w:p w:rsidR="00CA1EE5" w:rsidRPr="0029500E" w:rsidRDefault="00CA1EE5" w:rsidP="00CA1EE5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6196" w:type="dxa"/>
            <w:gridSpan w:val="2"/>
          </w:tcPr>
          <w:p w:rsidR="00CA1EE5" w:rsidRPr="0029500E" w:rsidRDefault="00CA1EE5" w:rsidP="002833B9">
            <w:pPr>
              <w:spacing w:beforeLines="50" w:before="120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29500E">
              <w:rPr>
                <w:rFonts w:asciiTheme="minorEastAsia" w:hAnsiTheme="minorEastAsia" w:hint="eastAsia"/>
                <w:sz w:val="28"/>
                <w:szCs w:val="28"/>
              </w:rPr>
              <w:t>2.中文：</w:t>
            </w:r>
          </w:p>
          <w:p w:rsidR="00CA1EE5" w:rsidRPr="0029500E" w:rsidRDefault="00CA1EE5" w:rsidP="002833B9">
            <w:pPr>
              <w:spacing w:beforeLines="50" w:before="120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29500E">
              <w:rPr>
                <w:rFonts w:asciiTheme="minorEastAsia" w:hAnsiTheme="minorEastAsia" w:hint="eastAsia"/>
                <w:sz w:val="28"/>
                <w:szCs w:val="28"/>
              </w:rPr>
              <w:t xml:space="preserve">  俄文：</w:t>
            </w:r>
          </w:p>
        </w:tc>
      </w:tr>
    </w:tbl>
    <w:p w:rsidR="00664035" w:rsidRPr="0029500E" w:rsidRDefault="00664035" w:rsidP="002833B9">
      <w:pPr>
        <w:spacing w:beforeLines="50" w:before="120" w:line="360" w:lineRule="auto"/>
        <w:rPr>
          <w:rFonts w:asciiTheme="minorEastAsia" w:hAnsiTheme="minorEastAsia"/>
          <w:b/>
          <w:bCs/>
          <w:sz w:val="28"/>
          <w:szCs w:val="28"/>
          <w:shd w:val="clear" w:color="auto" w:fill="8DB3E2" w:themeFill="text2" w:themeFillTint="66"/>
        </w:rPr>
      </w:pPr>
    </w:p>
    <w:p w:rsidR="00A81F66" w:rsidRPr="0029500E" w:rsidRDefault="00843B55" w:rsidP="002833B9">
      <w:pPr>
        <w:spacing w:beforeLines="50" w:before="120" w:line="360" w:lineRule="auto"/>
        <w:rPr>
          <w:rFonts w:ascii="黑体" w:eastAsia="黑体" w:hAnsi="黑体"/>
          <w:bCs/>
          <w:sz w:val="28"/>
          <w:szCs w:val="28"/>
        </w:rPr>
      </w:pPr>
      <w:r w:rsidRPr="0029500E">
        <w:rPr>
          <w:rFonts w:ascii="黑体" w:eastAsia="黑体" w:hAnsi="黑体"/>
          <w:bCs/>
          <w:sz w:val="28"/>
          <w:szCs w:val="28"/>
        </w:rPr>
        <w:t>二、节目信息</w:t>
      </w:r>
    </w:p>
    <w:tbl>
      <w:tblPr>
        <w:tblStyle w:val="a7"/>
        <w:tblW w:w="8931" w:type="dxa"/>
        <w:tblInd w:w="-34" w:type="dxa"/>
        <w:tblLook w:val="04A0" w:firstRow="1" w:lastRow="0" w:firstColumn="1" w:lastColumn="0" w:noHBand="0" w:noVBand="1"/>
      </w:tblPr>
      <w:tblGrid>
        <w:gridCol w:w="1843"/>
        <w:gridCol w:w="7088"/>
      </w:tblGrid>
      <w:tr w:rsidR="0009018F" w:rsidRPr="0029500E" w:rsidTr="00F374BE">
        <w:tc>
          <w:tcPr>
            <w:tcW w:w="8931" w:type="dxa"/>
            <w:gridSpan w:val="2"/>
            <w:vAlign w:val="center"/>
          </w:tcPr>
          <w:p w:rsidR="0009018F" w:rsidRPr="0029500E" w:rsidRDefault="0009018F" w:rsidP="002833B9">
            <w:pPr>
              <w:spacing w:beforeLines="50" w:before="120" w:line="360" w:lineRule="auto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29500E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节目</w:t>
            </w:r>
            <w:proofErr w:type="gramStart"/>
            <w:r w:rsidRPr="0029500E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一</w:t>
            </w:r>
            <w:proofErr w:type="gramEnd"/>
          </w:p>
        </w:tc>
      </w:tr>
      <w:tr w:rsidR="0009018F" w:rsidRPr="0029500E" w:rsidTr="00F374BE">
        <w:tc>
          <w:tcPr>
            <w:tcW w:w="1843" w:type="dxa"/>
            <w:vMerge w:val="restart"/>
            <w:vAlign w:val="center"/>
          </w:tcPr>
          <w:p w:rsidR="0009018F" w:rsidRPr="0029500E" w:rsidRDefault="0009018F" w:rsidP="001C0501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29500E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节目名称</w:t>
            </w:r>
          </w:p>
          <w:p w:rsidR="001C0501" w:rsidRPr="0029500E" w:rsidRDefault="001C0501" w:rsidP="001C0501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29500E">
              <w:rPr>
                <w:rFonts w:asciiTheme="minorEastAsia" w:hAnsiTheme="minorEastAsia" w:hint="eastAsia"/>
                <w:sz w:val="28"/>
                <w:szCs w:val="28"/>
              </w:rPr>
              <w:t>（中俄文）</w:t>
            </w:r>
          </w:p>
        </w:tc>
        <w:tc>
          <w:tcPr>
            <w:tcW w:w="7088" w:type="dxa"/>
            <w:vAlign w:val="center"/>
          </w:tcPr>
          <w:p w:rsidR="0009018F" w:rsidRPr="0029500E" w:rsidRDefault="0009018F" w:rsidP="002833B9">
            <w:pPr>
              <w:spacing w:beforeLines="50" w:before="120" w:line="360" w:lineRule="auto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29500E">
              <w:rPr>
                <w:rFonts w:asciiTheme="minorEastAsia" w:hAnsiTheme="minorEastAsia" w:hint="eastAsia"/>
                <w:sz w:val="28"/>
                <w:szCs w:val="28"/>
              </w:rPr>
              <w:t>中文：</w:t>
            </w:r>
          </w:p>
        </w:tc>
      </w:tr>
      <w:tr w:rsidR="0009018F" w:rsidRPr="0029500E" w:rsidTr="00F374BE">
        <w:tc>
          <w:tcPr>
            <w:tcW w:w="1843" w:type="dxa"/>
            <w:vMerge/>
          </w:tcPr>
          <w:p w:rsidR="0009018F" w:rsidRPr="0029500E" w:rsidRDefault="0009018F" w:rsidP="002833B9">
            <w:pPr>
              <w:spacing w:beforeLines="50" w:before="120" w:line="360" w:lineRule="auto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09018F" w:rsidRPr="0029500E" w:rsidRDefault="0009018F" w:rsidP="002833B9">
            <w:pPr>
              <w:spacing w:beforeLines="50" w:before="120" w:line="360" w:lineRule="auto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29500E">
              <w:rPr>
                <w:rFonts w:asciiTheme="minorEastAsia" w:hAnsiTheme="minorEastAsia" w:hint="eastAsia"/>
                <w:sz w:val="28"/>
                <w:szCs w:val="28"/>
              </w:rPr>
              <w:t>俄文：</w:t>
            </w:r>
          </w:p>
        </w:tc>
      </w:tr>
      <w:tr w:rsidR="00B73559" w:rsidRPr="0029500E" w:rsidTr="00F374BE">
        <w:tc>
          <w:tcPr>
            <w:tcW w:w="1843" w:type="dxa"/>
          </w:tcPr>
          <w:p w:rsidR="00B73559" w:rsidRPr="0029500E" w:rsidRDefault="00B73559" w:rsidP="00B775DD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29500E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节目组别</w:t>
            </w:r>
          </w:p>
          <w:p w:rsidR="00B73559" w:rsidRPr="0029500E" w:rsidRDefault="00B73559" w:rsidP="00B775DD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9500E">
              <w:rPr>
                <w:rFonts w:asciiTheme="minorEastAsia" w:hAnsiTheme="minorEastAsia" w:hint="eastAsia"/>
                <w:sz w:val="28"/>
                <w:szCs w:val="28"/>
              </w:rPr>
              <w:t>（请在○中画“√”）</w:t>
            </w:r>
          </w:p>
        </w:tc>
        <w:tc>
          <w:tcPr>
            <w:tcW w:w="7088" w:type="dxa"/>
            <w:vAlign w:val="center"/>
          </w:tcPr>
          <w:p w:rsidR="00B73559" w:rsidRPr="0029500E" w:rsidRDefault="00B73559" w:rsidP="002833B9">
            <w:pPr>
              <w:spacing w:beforeLines="50" w:before="120" w:line="360" w:lineRule="auto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29500E">
              <w:rPr>
                <w:rFonts w:asciiTheme="minorEastAsia" w:hAnsiTheme="minorEastAsia" w:hint="eastAsia"/>
                <w:sz w:val="28"/>
                <w:szCs w:val="28"/>
              </w:rPr>
              <w:t xml:space="preserve">○甲组   ○乙组   </w:t>
            </w:r>
          </w:p>
        </w:tc>
      </w:tr>
      <w:tr w:rsidR="0009018F" w:rsidRPr="0029500E" w:rsidTr="00F374BE">
        <w:tc>
          <w:tcPr>
            <w:tcW w:w="1843" w:type="dxa"/>
          </w:tcPr>
          <w:p w:rsidR="0009018F" w:rsidRPr="0029500E" w:rsidRDefault="001C0501" w:rsidP="001C0501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29500E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节目</w:t>
            </w:r>
            <w:r w:rsidR="00664035" w:rsidRPr="0029500E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类别</w:t>
            </w:r>
          </w:p>
          <w:p w:rsidR="001C0501" w:rsidRPr="0029500E" w:rsidRDefault="001C0501" w:rsidP="001C0501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9500E">
              <w:rPr>
                <w:rFonts w:asciiTheme="minorEastAsia" w:hAnsiTheme="minorEastAsia" w:hint="eastAsia"/>
                <w:sz w:val="28"/>
                <w:szCs w:val="28"/>
              </w:rPr>
              <w:t>（请在○中画“√”）</w:t>
            </w:r>
          </w:p>
        </w:tc>
        <w:tc>
          <w:tcPr>
            <w:tcW w:w="7088" w:type="dxa"/>
            <w:vAlign w:val="center"/>
          </w:tcPr>
          <w:p w:rsidR="0009018F" w:rsidRPr="0029500E" w:rsidRDefault="001C0501" w:rsidP="002833B9">
            <w:pPr>
              <w:spacing w:beforeLines="50" w:before="120" w:line="360" w:lineRule="auto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29500E">
              <w:rPr>
                <w:rFonts w:asciiTheme="minorEastAsia" w:hAnsiTheme="minorEastAsia" w:hint="eastAsia"/>
                <w:sz w:val="28"/>
                <w:szCs w:val="28"/>
              </w:rPr>
              <w:t>○声乐   ○舞蹈   ○戏剧   ○器乐  ○朗诵</w:t>
            </w:r>
          </w:p>
        </w:tc>
      </w:tr>
      <w:tr w:rsidR="00BA4AE2" w:rsidRPr="0029500E" w:rsidTr="00F374BE">
        <w:trPr>
          <w:trHeight w:val="1074"/>
        </w:trPr>
        <w:tc>
          <w:tcPr>
            <w:tcW w:w="1843" w:type="dxa"/>
            <w:vMerge w:val="restart"/>
            <w:vAlign w:val="center"/>
          </w:tcPr>
          <w:p w:rsidR="00BA4AE2" w:rsidRPr="0029500E" w:rsidRDefault="00BA4AE2" w:rsidP="00A43B20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29500E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lastRenderedPageBreak/>
              <w:t>请用3-5句话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阐述</w:t>
            </w:r>
            <w:r w:rsidRPr="0029500E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节目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传达的内涵</w:t>
            </w:r>
          </w:p>
          <w:p w:rsidR="00BA4AE2" w:rsidRPr="0029500E" w:rsidRDefault="00BA4AE2" w:rsidP="00A43B20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29500E">
              <w:rPr>
                <w:rFonts w:asciiTheme="minorEastAsia" w:hAnsiTheme="minorEastAsia" w:hint="eastAsia"/>
                <w:sz w:val="28"/>
                <w:szCs w:val="28"/>
              </w:rPr>
              <w:t>（中俄文）</w:t>
            </w:r>
          </w:p>
        </w:tc>
        <w:tc>
          <w:tcPr>
            <w:tcW w:w="7088" w:type="dxa"/>
          </w:tcPr>
          <w:p w:rsidR="00BA4AE2" w:rsidRPr="0029500E" w:rsidRDefault="00BA4AE2" w:rsidP="002833B9">
            <w:pPr>
              <w:spacing w:beforeLines="50" w:before="120"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29500E">
              <w:rPr>
                <w:rFonts w:asciiTheme="minorEastAsia" w:hAnsiTheme="minorEastAsia" w:hint="eastAsia"/>
                <w:sz w:val="28"/>
                <w:szCs w:val="28"/>
              </w:rPr>
              <w:t>中文：</w:t>
            </w:r>
          </w:p>
        </w:tc>
      </w:tr>
      <w:tr w:rsidR="001C0501" w:rsidRPr="0029500E" w:rsidTr="00F374BE">
        <w:trPr>
          <w:trHeight w:val="847"/>
        </w:trPr>
        <w:tc>
          <w:tcPr>
            <w:tcW w:w="1843" w:type="dxa"/>
            <w:vMerge/>
          </w:tcPr>
          <w:p w:rsidR="001C0501" w:rsidRPr="0029500E" w:rsidRDefault="001C0501" w:rsidP="002833B9">
            <w:pPr>
              <w:spacing w:beforeLines="50" w:before="120" w:line="360" w:lineRule="auto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885BDC" w:rsidRPr="0029500E" w:rsidRDefault="001C0501" w:rsidP="002833B9">
            <w:pPr>
              <w:spacing w:beforeLines="50" w:before="120"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29500E">
              <w:rPr>
                <w:rFonts w:asciiTheme="minorEastAsia" w:hAnsiTheme="minorEastAsia" w:hint="eastAsia"/>
                <w:sz w:val="28"/>
                <w:szCs w:val="28"/>
              </w:rPr>
              <w:t>俄文：</w:t>
            </w:r>
          </w:p>
        </w:tc>
      </w:tr>
      <w:tr w:rsidR="00885BDC" w:rsidRPr="0029500E" w:rsidTr="00F374BE">
        <w:tc>
          <w:tcPr>
            <w:tcW w:w="1843" w:type="dxa"/>
            <w:vMerge w:val="restart"/>
            <w:vAlign w:val="center"/>
          </w:tcPr>
          <w:p w:rsidR="00885BDC" w:rsidRPr="0029500E" w:rsidRDefault="00885BDC" w:rsidP="002833B9">
            <w:pPr>
              <w:spacing w:beforeLines="50" w:before="120" w:line="360" w:lineRule="auto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29500E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指导教师</w:t>
            </w:r>
          </w:p>
        </w:tc>
        <w:tc>
          <w:tcPr>
            <w:tcW w:w="7088" w:type="dxa"/>
          </w:tcPr>
          <w:p w:rsidR="00885BDC" w:rsidRPr="0029500E" w:rsidRDefault="00885BDC" w:rsidP="002833B9">
            <w:pPr>
              <w:spacing w:beforeLines="50" w:before="120"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29500E">
              <w:rPr>
                <w:rFonts w:asciiTheme="minorEastAsia" w:hAnsiTheme="minorEastAsia" w:hint="eastAsia"/>
                <w:sz w:val="28"/>
                <w:szCs w:val="28"/>
              </w:rPr>
              <w:t>姓名：</w:t>
            </w:r>
          </w:p>
        </w:tc>
      </w:tr>
      <w:tr w:rsidR="00885BDC" w:rsidRPr="0029500E" w:rsidTr="00F374BE">
        <w:tc>
          <w:tcPr>
            <w:tcW w:w="1843" w:type="dxa"/>
            <w:vMerge/>
          </w:tcPr>
          <w:p w:rsidR="00885BDC" w:rsidRPr="0029500E" w:rsidRDefault="00885BDC" w:rsidP="002833B9">
            <w:pPr>
              <w:spacing w:beforeLines="50" w:before="120" w:line="360" w:lineRule="auto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885BDC" w:rsidRPr="0029500E" w:rsidRDefault="00885BDC" w:rsidP="002833B9">
            <w:pPr>
              <w:spacing w:beforeLines="50" w:before="120"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29500E">
              <w:rPr>
                <w:rFonts w:asciiTheme="minorEastAsia" w:hAnsiTheme="minorEastAsia" w:hint="eastAsia"/>
                <w:sz w:val="28"/>
                <w:szCs w:val="28"/>
              </w:rPr>
              <w:t>部门和职务：</w:t>
            </w:r>
          </w:p>
        </w:tc>
      </w:tr>
    </w:tbl>
    <w:p w:rsidR="00A01912" w:rsidRDefault="00A01912" w:rsidP="002833B9">
      <w:pPr>
        <w:spacing w:beforeLines="50" w:before="120" w:line="360" w:lineRule="auto"/>
        <w:rPr>
          <w:rFonts w:ascii="黑体" w:eastAsia="黑体" w:hAnsi="黑体"/>
          <w:bCs/>
          <w:sz w:val="28"/>
          <w:szCs w:val="28"/>
        </w:rPr>
      </w:pPr>
    </w:p>
    <w:p w:rsidR="00A81F66" w:rsidRPr="0029500E" w:rsidRDefault="00843B55" w:rsidP="002833B9">
      <w:pPr>
        <w:spacing w:beforeLines="50" w:before="120" w:line="360" w:lineRule="auto"/>
        <w:rPr>
          <w:rFonts w:ascii="黑体" w:eastAsia="黑体" w:hAnsi="黑体"/>
          <w:bCs/>
          <w:sz w:val="28"/>
          <w:szCs w:val="28"/>
        </w:rPr>
      </w:pPr>
      <w:r w:rsidRPr="0029500E">
        <w:rPr>
          <w:rFonts w:ascii="黑体" w:eastAsia="黑体" w:hAnsi="黑体"/>
          <w:bCs/>
          <w:sz w:val="28"/>
          <w:szCs w:val="28"/>
        </w:rPr>
        <w:t>三、联系方式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4023D" w:rsidRPr="0029500E" w:rsidTr="00D4023D">
        <w:tc>
          <w:tcPr>
            <w:tcW w:w="4428" w:type="dxa"/>
            <w:vAlign w:val="center"/>
          </w:tcPr>
          <w:p w:rsidR="00D4023D" w:rsidRPr="0029500E" w:rsidRDefault="00D4023D" w:rsidP="00D4023D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9500E">
              <w:rPr>
                <w:rFonts w:asciiTheme="minorEastAsia" w:hAnsiTheme="minorEastAsia" w:hint="eastAsia"/>
                <w:b/>
                <w:sz w:val="28"/>
                <w:szCs w:val="28"/>
              </w:rPr>
              <w:t>教师姓名</w:t>
            </w:r>
          </w:p>
          <w:p w:rsidR="00D4023D" w:rsidRPr="0029500E" w:rsidRDefault="00D4023D" w:rsidP="00D4023D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9500E">
              <w:rPr>
                <w:rFonts w:asciiTheme="minorEastAsia" w:hAnsiTheme="minorEastAsia" w:hint="eastAsia"/>
                <w:sz w:val="28"/>
                <w:szCs w:val="28"/>
              </w:rPr>
              <w:t>（负责组织报送）</w:t>
            </w:r>
          </w:p>
        </w:tc>
        <w:tc>
          <w:tcPr>
            <w:tcW w:w="4428" w:type="dxa"/>
            <w:vAlign w:val="center"/>
          </w:tcPr>
          <w:p w:rsidR="00D4023D" w:rsidRPr="0029500E" w:rsidRDefault="00D4023D" w:rsidP="00AA648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4023D" w:rsidRPr="0029500E" w:rsidTr="00AA648A">
        <w:trPr>
          <w:trHeight w:val="782"/>
        </w:trPr>
        <w:tc>
          <w:tcPr>
            <w:tcW w:w="4428" w:type="dxa"/>
            <w:vAlign w:val="center"/>
          </w:tcPr>
          <w:p w:rsidR="00D4023D" w:rsidRPr="0029500E" w:rsidRDefault="00D4023D" w:rsidP="00AA648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9500E">
              <w:rPr>
                <w:rFonts w:asciiTheme="minorEastAsia" w:hAnsiTheme="minorEastAsia" w:hint="eastAsia"/>
                <w:b/>
                <w:sz w:val="28"/>
                <w:szCs w:val="28"/>
              </w:rPr>
              <w:t>部门和职务</w:t>
            </w:r>
          </w:p>
        </w:tc>
        <w:tc>
          <w:tcPr>
            <w:tcW w:w="4428" w:type="dxa"/>
            <w:vAlign w:val="center"/>
          </w:tcPr>
          <w:p w:rsidR="00D4023D" w:rsidRPr="0029500E" w:rsidRDefault="00D4023D" w:rsidP="00AA648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4023D" w:rsidRPr="0029500E" w:rsidTr="00AA648A">
        <w:trPr>
          <w:trHeight w:val="782"/>
        </w:trPr>
        <w:tc>
          <w:tcPr>
            <w:tcW w:w="4428" w:type="dxa"/>
            <w:vAlign w:val="center"/>
          </w:tcPr>
          <w:p w:rsidR="00D4023D" w:rsidRPr="0029500E" w:rsidRDefault="00D4023D" w:rsidP="00AA648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9500E">
              <w:rPr>
                <w:rFonts w:asciiTheme="minorEastAsia" w:hAnsiTheme="minorEastAsia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4428" w:type="dxa"/>
            <w:vAlign w:val="center"/>
          </w:tcPr>
          <w:p w:rsidR="00D4023D" w:rsidRPr="0029500E" w:rsidRDefault="00D4023D" w:rsidP="00AA648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4023D" w:rsidRPr="0029500E" w:rsidTr="00AA648A">
        <w:trPr>
          <w:trHeight w:val="782"/>
        </w:trPr>
        <w:tc>
          <w:tcPr>
            <w:tcW w:w="4428" w:type="dxa"/>
            <w:vAlign w:val="center"/>
          </w:tcPr>
          <w:p w:rsidR="00D4023D" w:rsidRPr="0029500E" w:rsidRDefault="00D4023D" w:rsidP="00AA648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9500E">
              <w:rPr>
                <w:rFonts w:asciiTheme="minorEastAsia" w:hAnsiTheme="minorEastAsia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4428" w:type="dxa"/>
            <w:vAlign w:val="center"/>
          </w:tcPr>
          <w:p w:rsidR="00D4023D" w:rsidRPr="0029500E" w:rsidRDefault="00D4023D" w:rsidP="00AA648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4023D" w:rsidRPr="0029500E" w:rsidTr="00D4023D">
        <w:tc>
          <w:tcPr>
            <w:tcW w:w="4428" w:type="dxa"/>
            <w:vAlign w:val="center"/>
          </w:tcPr>
          <w:p w:rsidR="00D4023D" w:rsidRPr="0029500E" w:rsidRDefault="00D4023D" w:rsidP="00AA648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9500E">
              <w:rPr>
                <w:rFonts w:asciiTheme="minorEastAsia" w:hAnsiTheme="minorEastAsia" w:hint="eastAsia"/>
                <w:b/>
                <w:sz w:val="28"/>
                <w:szCs w:val="28"/>
              </w:rPr>
              <w:t>邮寄地址</w:t>
            </w:r>
          </w:p>
          <w:p w:rsidR="00D4023D" w:rsidRPr="0029500E" w:rsidRDefault="00D4023D" w:rsidP="00AA648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9500E">
              <w:rPr>
                <w:rFonts w:asciiTheme="minorEastAsia" w:hAnsiTheme="minorEastAsia" w:hint="eastAsia"/>
                <w:sz w:val="28"/>
                <w:szCs w:val="28"/>
              </w:rPr>
              <w:t>（用于接收证书等活动材料）</w:t>
            </w:r>
          </w:p>
        </w:tc>
        <w:tc>
          <w:tcPr>
            <w:tcW w:w="4428" w:type="dxa"/>
            <w:vAlign w:val="center"/>
          </w:tcPr>
          <w:p w:rsidR="00D4023D" w:rsidRPr="0029500E" w:rsidRDefault="00D4023D" w:rsidP="00AA648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81F66" w:rsidRPr="0029500E" w:rsidRDefault="00A81F66">
      <w:pPr>
        <w:rPr>
          <w:rFonts w:asciiTheme="minorEastAsia" w:hAnsiTheme="minorEastAsia"/>
          <w:sz w:val="28"/>
          <w:szCs w:val="28"/>
        </w:rPr>
      </w:pPr>
    </w:p>
    <w:p w:rsidR="003363D2" w:rsidRPr="0029500E" w:rsidRDefault="003363D2" w:rsidP="00C86AE6">
      <w:pPr>
        <w:ind w:right="280"/>
        <w:jc w:val="right"/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</w:p>
    <w:sectPr w:rsidR="003363D2" w:rsidRPr="0029500E" w:rsidSect="00A81F66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2D6" w:rsidRDefault="006312D6" w:rsidP="00867E49">
      <w:r>
        <w:separator/>
      </w:r>
    </w:p>
  </w:endnote>
  <w:endnote w:type="continuationSeparator" w:id="0">
    <w:p w:rsidR="006312D6" w:rsidRDefault="006312D6" w:rsidP="0086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8836"/>
      <w:docPartObj>
        <w:docPartGallery w:val="Page Numbers (Bottom of Page)"/>
        <w:docPartUnique/>
      </w:docPartObj>
    </w:sdtPr>
    <w:sdtEndPr/>
    <w:sdtContent>
      <w:p w:rsidR="0073593F" w:rsidRDefault="006312D6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755C58" w:rsidRPr="00755C5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73593F" w:rsidRDefault="007359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2D6" w:rsidRDefault="006312D6" w:rsidP="00867E49">
      <w:r>
        <w:separator/>
      </w:r>
    </w:p>
  </w:footnote>
  <w:footnote w:type="continuationSeparator" w:id="0">
    <w:p w:rsidR="006312D6" w:rsidRDefault="006312D6" w:rsidP="00867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F66"/>
    <w:rsid w:val="00041D79"/>
    <w:rsid w:val="0008164B"/>
    <w:rsid w:val="00086364"/>
    <w:rsid w:val="0009018F"/>
    <w:rsid w:val="0012388A"/>
    <w:rsid w:val="001631E4"/>
    <w:rsid w:val="00181DD9"/>
    <w:rsid w:val="001A5F5C"/>
    <w:rsid w:val="001C0501"/>
    <w:rsid w:val="001C3161"/>
    <w:rsid w:val="002833B9"/>
    <w:rsid w:val="0029500E"/>
    <w:rsid w:val="002C1F65"/>
    <w:rsid w:val="003363D2"/>
    <w:rsid w:val="003528A7"/>
    <w:rsid w:val="00414E03"/>
    <w:rsid w:val="00491676"/>
    <w:rsid w:val="004D7179"/>
    <w:rsid w:val="005125EF"/>
    <w:rsid w:val="00527AB3"/>
    <w:rsid w:val="00611A41"/>
    <w:rsid w:val="006312D6"/>
    <w:rsid w:val="00651BEC"/>
    <w:rsid w:val="00664035"/>
    <w:rsid w:val="007310DF"/>
    <w:rsid w:val="0073593F"/>
    <w:rsid w:val="0075599A"/>
    <w:rsid w:val="00755C58"/>
    <w:rsid w:val="00790438"/>
    <w:rsid w:val="00843B55"/>
    <w:rsid w:val="00867E49"/>
    <w:rsid w:val="00885BDC"/>
    <w:rsid w:val="00A01912"/>
    <w:rsid w:val="00A81F66"/>
    <w:rsid w:val="00A927DC"/>
    <w:rsid w:val="00AA648A"/>
    <w:rsid w:val="00B73559"/>
    <w:rsid w:val="00BA4AE2"/>
    <w:rsid w:val="00C86AE6"/>
    <w:rsid w:val="00CA1EE5"/>
    <w:rsid w:val="00D4023D"/>
    <w:rsid w:val="00DF28F9"/>
    <w:rsid w:val="00EB02D8"/>
    <w:rsid w:val="00ED6C15"/>
    <w:rsid w:val="00F374BE"/>
    <w:rsid w:val="00F53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FEE718"/>
  <w15:docId w15:val="{DE7A6823-60B5-4DD0-B46C-FCF0CE27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023D"/>
    <w:rPr>
      <w:sz w:val="24"/>
      <w:szCs w:val="24"/>
      <w:bdr w:val="nil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rFonts w:eastAsia="Times New Roman"/>
      <w:b/>
      <w:bCs/>
      <w:kern w:val="32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eastAsia="Times New Roman"/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rFonts w:eastAsia="Times New Roman"/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rFonts w:eastAsia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7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67E49"/>
    <w:rPr>
      <w:sz w:val="18"/>
      <w:szCs w:val="18"/>
      <w:bdr w:val="nil"/>
    </w:rPr>
  </w:style>
  <w:style w:type="paragraph" w:styleId="a5">
    <w:name w:val="footer"/>
    <w:basedOn w:val="a"/>
    <w:link w:val="a6"/>
    <w:uiPriority w:val="99"/>
    <w:rsid w:val="00867E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7E49"/>
    <w:rPr>
      <w:sz w:val="18"/>
      <w:szCs w:val="18"/>
      <w:bdr w:val="nil"/>
    </w:rPr>
  </w:style>
  <w:style w:type="table" w:styleId="a7">
    <w:name w:val="Table Grid"/>
    <w:basedOn w:val="a1"/>
    <w:rsid w:val="00090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29</cp:revision>
  <cp:lastPrinted>2021-08-09T02:55:00Z</cp:lastPrinted>
  <dcterms:created xsi:type="dcterms:W3CDTF">2021-08-03T07:09:00Z</dcterms:created>
  <dcterms:modified xsi:type="dcterms:W3CDTF">2021-09-05T08:47:00Z</dcterms:modified>
</cp:coreProperties>
</file>